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5340" w14:textId="2C494294" w:rsidR="00F64CD7" w:rsidRPr="009C3C04" w:rsidRDefault="00704B59" w:rsidP="00F64CD7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Environment</w:t>
      </w:r>
      <w:r w:rsidR="008E1133" w:rsidRPr="009C3C04">
        <w:rPr>
          <w:rFonts w:ascii="Arial" w:hAnsi="Arial" w:cs="Arial"/>
          <w:sz w:val="36"/>
          <w:szCs w:val="36"/>
          <w:u w:val="single"/>
        </w:rPr>
        <w:t xml:space="preserve"> Design </w:t>
      </w:r>
      <w:r w:rsidR="00F64CD7" w:rsidRPr="009C3C04">
        <w:rPr>
          <w:rFonts w:ascii="Arial" w:hAnsi="Arial" w:cs="Arial"/>
          <w:sz w:val="36"/>
          <w:szCs w:val="36"/>
          <w:u w:val="single"/>
        </w:rPr>
        <w:t xml:space="preserve">– </w:t>
      </w:r>
      <w:r w:rsidR="000679EF">
        <w:rPr>
          <w:rFonts w:ascii="Arial" w:hAnsi="Arial" w:cs="Arial"/>
          <w:sz w:val="36"/>
          <w:szCs w:val="36"/>
          <w:u w:val="single"/>
        </w:rPr>
        <w:t xml:space="preserve">ED01 - </w:t>
      </w:r>
      <w:r w:rsidR="00F64CD7" w:rsidRPr="009C3C04">
        <w:rPr>
          <w:rFonts w:ascii="Arial" w:hAnsi="Arial" w:cs="Arial"/>
          <w:sz w:val="36"/>
          <w:szCs w:val="36"/>
          <w:u w:val="single"/>
        </w:rPr>
        <w:t>Street Furniture</w:t>
      </w:r>
    </w:p>
    <w:p w14:paraId="5A985341" w14:textId="77777777" w:rsidR="00F64CD7" w:rsidRPr="00AF4BF6" w:rsidRDefault="00F64CD7" w:rsidP="00F64CD7">
      <w:pPr>
        <w:rPr>
          <w:rFonts w:ascii="Arial" w:hAnsi="Arial" w:cs="Arial"/>
          <w:b/>
          <w:u w:val="single"/>
        </w:rPr>
      </w:pPr>
    </w:p>
    <w:p w14:paraId="5A985342" w14:textId="77777777" w:rsidR="00BC5A33" w:rsidRPr="00AF4BF6" w:rsidRDefault="00BC5A33" w:rsidP="00F64CD7">
      <w:pPr>
        <w:jc w:val="both"/>
        <w:rPr>
          <w:rFonts w:ascii="Arial" w:hAnsi="Arial" w:cs="Arial"/>
          <w:sz w:val="20"/>
          <w:szCs w:val="20"/>
        </w:rPr>
      </w:pPr>
    </w:p>
    <w:p w14:paraId="5A985343" w14:textId="1DCB08DD" w:rsidR="00BC5A33" w:rsidRPr="00AF4BF6" w:rsidRDefault="00F64CD7" w:rsidP="00F64CD7">
      <w:pPr>
        <w:jc w:val="both"/>
        <w:rPr>
          <w:rFonts w:ascii="Arial" w:hAnsi="Arial" w:cs="Arial"/>
        </w:rPr>
      </w:pPr>
      <w:r w:rsidRPr="00AF4BF6">
        <w:rPr>
          <w:rFonts w:ascii="Arial" w:hAnsi="Arial" w:cs="Arial"/>
        </w:rPr>
        <w:t>You</w:t>
      </w:r>
      <w:r w:rsidR="00BC5A33" w:rsidRPr="00AF4BF6">
        <w:rPr>
          <w:rFonts w:ascii="Arial" w:hAnsi="Arial" w:cs="Arial"/>
        </w:rPr>
        <w:t>r</w:t>
      </w:r>
      <w:r w:rsidRPr="00AF4BF6">
        <w:rPr>
          <w:rFonts w:ascii="Arial" w:hAnsi="Arial" w:cs="Arial"/>
        </w:rPr>
        <w:t xml:space="preserve"> design company has been asked to produce a range of ideas for bollards to be used throughout Harchester</w:t>
      </w:r>
      <w:r w:rsidR="00515095">
        <w:rPr>
          <w:rFonts w:ascii="Arial" w:hAnsi="Arial" w:cs="Arial"/>
        </w:rPr>
        <w:t>,</w:t>
      </w:r>
      <w:r w:rsidRPr="00AF4BF6">
        <w:rPr>
          <w:rFonts w:ascii="Arial" w:hAnsi="Arial" w:cs="Arial"/>
        </w:rPr>
        <w:t xml:space="preserve"> to </w:t>
      </w:r>
      <w:r w:rsidR="00515095">
        <w:rPr>
          <w:rFonts w:ascii="Arial" w:hAnsi="Arial" w:cs="Arial"/>
        </w:rPr>
        <w:t xml:space="preserve">be used to </w:t>
      </w:r>
      <w:r w:rsidRPr="00AF4BF6">
        <w:rPr>
          <w:rFonts w:ascii="Arial" w:hAnsi="Arial" w:cs="Arial"/>
        </w:rPr>
        <w:t xml:space="preserve">close </w:t>
      </w:r>
      <w:proofErr w:type="gramStart"/>
      <w:r w:rsidRPr="00AF4BF6">
        <w:rPr>
          <w:rFonts w:ascii="Arial" w:hAnsi="Arial" w:cs="Arial"/>
        </w:rPr>
        <w:t>a number of</w:t>
      </w:r>
      <w:proofErr w:type="gramEnd"/>
      <w:r w:rsidRPr="00AF4BF6">
        <w:rPr>
          <w:rFonts w:ascii="Arial" w:hAnsi="Arial" w:cs="Arial"/>
        </w:rPr>
        <w:t xml:space="preserve"> ro</w:t>
      </w:r>
      <w:r w:rsidR="00BC5A33" w:rsidRPr="00AF4BF6">
        <w:rPr>
          <w:rFonts w:ascii="Arial" w:hAnsi="Arial" w:cs="Arial"/>
        </w:rPr>
        <w:t xml:space="preserve">ads and protect a range of </w:t>
      </w:r>
      <w:r w:rsidR="00AF4BF6" w:rsidRPr="00AF4BF6">
        <w:rPr>
          <w:rFonts w:ascii="Arial" w:hAnsi="Arial" w:cs="Arial"/>
        </w:rPr>
        <w:t>pedestrianized</w:t>
      </w:r>
      <w:r w:rsidRPr="00AF4BF6">
        <w:rPr>
          <w:rFonts w:ascii="Arial" w:hAnsi="Arial" w:cs="Arial"/>
        </w:rPr>
        <w:t xml:space="preserve"> areas. However, these ideas need to be presented in three different Medias, one in </w:t>
      </w:r>
      <w:r w:rsidR="00515095">
        <w:rPr>
          <w:rFonts w:ascii="Arial" w:hAnsi="Arial" w:cs="Arial"/>
        </w:rPr>
        <w:t xml:space="preserve">a </w:t>
      </w:r>
      <w:r w:rsidR="000679EF">
        <w:rPr>
          <w:rFonts w:ascii="Arial" w:hAnsi="Arial" w:cs="Arial"/>
        </w:rPr>
        <w:t xml:space="preserve">visual form using </w:t>
      </w:r>
      <w:r w:rsidRPr="00AF4BF6">
        <w:rPr>
          <w:rFonts w:ascii="Arial" w:hAnsi="Arial" w:cs="Arial"/>
        </w:rPr>
        <w:t>perspective, one using CAD and final</w:t>
      </w:r>
      <w:r w:rsidR="00515095">
        <w:rPr>
          <w:rFonts w:ascii="Arial" w:hAnsi="Arial" w:cs="Arial"/>
        </w:rPr>
        <w:t>ly</w:t>
      </w:r>
      <w:r w:rsidRPr="00AF4BF6">
        <w:rPr>
          <w:rFonts w:ascii="Arial" w:hAnsi="Arial" w:cs="Arial"/>
        </w:rPr>
        <w:t xml:space="preserve"> through the medium of models. </w:t>
      </w:r>
    </w:p>
    <w:p w14:paraId="5A985344" w14:textId="77777777" w:rsidR="00BC5A33" w:rsidRPr="00AF4BF6" w:rsidRDefault="00BC5A33" w:rsidP="00F64CD7">
      <w:pPr>
        <w:jc w:val="both"/>
        <w:rPr>
          <w:rFonts w:ascii="Arial" w:hAnsi="Arial" w:cs="Arial"/>
        </w:rPr>
      </w:pPr>
    </w:p>
    <w:p w14:paraId="5A985345" w14:textId="77777777" w:rsidR="00BC5A33" w:rsidRPr="00AF4BF6" w:rsidRDefault="00BC5A33" w:rsidP="00BC5A33">
      <w:pPr>
        <w:jc w:val="both"/>
        <w:rPr>
          <w:rFonts w:ascii="Arial" w:hAnsi="Arial" w:cs="Arial"/>
        </w:rPr>
      </w:pPr>
      <w:r w:rsidRPr="00AF4BF6">
        <w:rPr>
          <w:rFonts w:ascii="Arial" w:hAnsi="Arial" w:cs="Arial"/>
        </w:rPr>
        <w:t xml:space="preserve">This is a pure design exercise to understand how you can generate ideas through a range of approaches. </w:t>
      </w:r>
    </w:p>
    <w:p w14:paraId="5A985346" w14:textId="77777777" w:rsidR="00F64CD7" w:rsidRPr="00E200EE" w:rsidRDefault="00F64CD7" w:rsidP="00F64CD7">
      <w:pPr>
        <w:jc w:val="both"/>
        <w:rPr>
          <w:rFonts w:ascii="Trebuchet MS" w:hAnsi="Trebuchet MS"/>
          <w:sz w:val="20"/>
          <w:szCs w:val="20"/>
        </w:rPr>
      </w:pPr>
    </w:p>
    <w:p w14:paraId="5A985347" w14:textId="77777777" w:rsidR="00F64CD7" w:rsidRDefault="00BC5A33" w:rsidP="00F64CD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536F" wp14:editId="5A985370">
                <wp:simplePos x="0" y="0"/>
                <wp:positionH relativeFrom="column">
                  <wp:posOffset>3534410</wp:posOffset>
                </wp:positionH>
                <wp:positionV relativeFrom="paragraph">
                  <wp:posOffset>29210</wp:posOffset>
                </wp:positionV>
                <wp:extent cx="1869440" cy="1344295"/>
                <wp:effectExtent l="10160" t="10160" r="635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5377" w14:textId="77777777"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85382" wp14:editId="5A985383">
                                  <wp:extent cx="1655445" cy="1243330"/>
                                  <wp:effectExtent l="19050" t="0" r="1905" b="0"/>
                                  <wp:docPr id="1" name="Picture 1" descr="MVC-017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VC-017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45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53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3pt;margin-top:2.3pt;width:147.2pt;height:10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">
                <v:textbox style="mso-fit-shape-to-text:t">
                  <w:txbxContent>
                    <w:p w14:paraId="5A985377" w14:textId="77777777"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 wp14:anchorId="5A985382" wp14:editId="5A985383">
                            <wp:extent cx="1655445" cy="1243330"/>
                            <wp:effectExtent l="19050" t="0" r="1905" b="0"/>
                            <wp:docPr id="1" name="Picture 1" descr="MVC-017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VC-017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45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85371" wp14:editId="5A985372">
                <wp:simplePos x="0" y="0"/>
                <wp:positionH relativeFrom="column">
                  <wp:posOffset>1706245</wp:posOffset>
                </wp:positionH>
                <wp:positionV relativeFrom="paragraph">
                  <wp:posOffset>29210</wp:posOffset>
                </wp:positionV>
                <wp:extent cx="1774190" cy="1272540"/>
                <wp:effectExtent l="10795" t="10160" r="571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5378" w14:textId="77777777"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85384" wp14:editId="5A985385">
                                  <wp:extent cx="1559560" cy="1171575"/>
                                  <wp:effectExtent l="19050" t="0" r="2540" b="0"/>
                                  <wp:docPr id="2" name="Picture 2" descr="Bollard%20in%20con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llard%20in%20con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56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5371" id="Text Box 4" o:spid="_x0000_s1027" type="#_x0000_t202" style="position:absolute;left:0;text-align:left;margin-left:134.35pt;margin-top:2.3pt;width:139.7pt;height:10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">
                <v:textbox style="mso-fit-shape-to-text:t">
                  <w:txbxContent>
                    <w:p w14:paraId="5A985378" w14:textId="77777777"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 wp14:anchorId="5A985384" wp14:editId="5A985385">
                            <wp:extent cx="1559560" cy="1171575"/>
                            <wp:effectExtent l="19050" t="0" r="2540" b="0"/>
                            <wp:docPr id="2" name="Picture 2" descr="Bollard%20in%20con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llard%20in%20con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56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5373" wp14:editId="5A985374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1682115" cy="2306320"/>
                <wp:effectExtent l="13335" t="1016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5379" w14:textId="77777777"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85386" wp14:editId="5A985387">
                                  <wp:extent cx="1470025" cy="2205355"/>
                                  <wp:effectExtent l="19050" t="0" r="0" b="0"/>
                                  <wp:docPr id="3" name="Picture 3" descr="Bollards%20-%20Sketches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llards%20-%20Sketches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025" cy="220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5373" id="Text Box 2" o:spid="_x0000_s1028" type="#_x0000_t202" style="position:absolute;left:0;text-align:left;margin-left:-1.95pt;margin-top:2.3pt;width:132.45pt;height:18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">
                <v:textbox style="mso-fit-shape-to-text:t">
                  <w:txbxContent>
                    <w:p w14:paraId="5A985379" w14:textId="77777777"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 wp14:anchorId="5A985386" wp14:editId="5A985387">
                            <wp:extent cx="1470025" cy="2205355"/>
                            <wp:effectExtent l="19050" t="0" r="0" b="0"/>
                            <wp:docPr id="3" name="Picture 3" descr="Bollards%20-%20Sketches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llards%20-%20Sketches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025" cy="220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985348" w14:textId="77777777" w:rsidR="00F64CD7" w:rsidRDefault="00F64CD7" w:rsidP="00BC5A33">
      <w:pPr>
        <w:ind w:left="3828" w:hanging="3828"/>
        <w:jc w:val="both"/>
        <w:rPr>
          <w:rFonts w:ascii="Trebuchet MS" w:hAnsi="Trebuchet MS"/>
        </w:rPr>
      </w:pPr>
    </w:p>
    <w:p w14:paraId="5A985349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A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B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C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D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E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4F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50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51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52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53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5A985354" w14:textId="77777777" w:rsidR="00F64CD7" w:rsidRDefault="004C0D9C" w:rsidP="00F64CD7">
      <w:pPr>
        <w:jc w:val="both"/>
        <w:rPr>
          <w:rFonts w:ascii="Trebuchet MS" w:hAnsi="Trebuchet M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985375" wp14:editId="5A98537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715000" cy="1495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537A" w14:textId="77777777" w:rsidR="004C0D9C" w:rsidRPr="00CC404D" w:rsidRDefault="004C0D9C" w:rsidP="004C0D9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Websites:</w:t>
                            </w:r>
                          </w:p>
                          <w:p w14:paraId="5A98537B" w14:textId="77777777" w:rsidR="004C0D9C" w:rsidRPr="00CC404D" w:rsidRDefault="004C0D9C" w:rsidP="004C0D9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D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https://www.bollards.co.uk/</w:t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14:paraId="5A98537C" w14:textId="77777777" w:rsidR="004C0D9C" w:rsidRPr="00CC404D" w:rsidRDefault="004C0D9C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8537D" w14:textId="77777777" w:rsidR="004C0D9C" w:rsidRPr="00E32CC4" w:rsidRDefault="00E32CC4" w:rsidP="004C0D9C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CC4">
                              <w:rPr>
                                <w:rStyle w:val="HTMLCite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http://</w:t>
                            </w:r>
                            <w:r w:rsidR="004C0D9C" w:rsidRPr="004C0D9C">
                              <w:rPr>
                                <w:rStyle w:val="HTMLCite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www.furnitubes.com/street-furniture/</w:t>
                            </w:r>
                            <w:r w:rsidR="004C0D9C" w:rsidRPr="004C0D9C">
                              <w:rPr>
                                <w:rStyle w:val="HTMLCite"/>
                                <w:rFonts w:ascii="Arial" w:hAnsi="Arial" w:cs="Arial"/>
                                <w:bCs/>
                                <w:i w:val="0"/>
                                <w:sz w:val="20"/>
                                <w:szCs w:val="20"/>
                              </w:rPr>
                              <w:t>bollards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14:paraId="5A98537E" w14:textId="77777777" w:rsidR="004C0D9C" w:rsidRDefault="004C0D9C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8537F" w14:textId="4612D15E" w:rsidR="00E32CC4" w:rsidRDefault="00F0540F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</w:t>
                            </w:r>
                            <w:r w:rsidR="00FE13FD" w:rsidRPr="00FE13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logic-sf.co.uk</w:t>
                            </w:r>
                            <w:r w:rsid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E13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32CC4"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14:paraId="5A985380" w14:textId="77777777" w:rsidR="00E32CC4" w:rsidRDefault="00E32CC4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85381" w14:textId="77777777" w:rsidR="00E32CC4" w:rsidRPr="00CC404D" w:rsidRDefault="00E32CC4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http://www.langleydesign.co.uk/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5375" id="_x0000_s1029" type="#_x0000_t202" style="position:absolute;left:0;text-align:left;margin-left:398.8pt;margin-top:12.7pt;width:450pt;height:11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" o:allowincell="f">
                <v:textbox>
                  <w:txbxContent>
                    <w:p w14:paraId="5A98537A" w14:textId="77777777" w:rsidR="004C0D9C" w:rsidRPr="00CC404D" w:rsidRDefault="004C0D9C" w:rsidP="004C0D9C">
                      <w:pPr>
                        <w:ind w:left="1440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404D">
                        <w:rPr>
                          <w:rFonts w:ascii="Arial" w:hAnsi="Arial" w:cs="Arial"/>
                          <w:sz w:val="32"/>
                          <w:szCs w:val="32"/>
                        </w:rPr>
                        <w:t>Websites:</w:t>
                      </w:r>
                    </w:p>
                    <w:p w14:paraId="5A98537B" w14:textId="77777777" w:rsidR="004C0D9C" w:rsidRPr="00CC404D" w:rsidRDefault="004C0D9C" w:rsidP="004C0D9C">
                      <w:pPr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D9C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https://www.bollards.co.uk/</w:t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14:paraId="5A98537C" w14:textId="77777777" w:rsidR="004C0D9C" w:rsidRPr="00CC404D" w:rsidRDefault="004C0D9C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8537D" w14:textId="77777777" w:rsidR="004C0D9C" w:rsidRPr="00E32CC4" w:rsidRDefault="00E32CC4" w:rsidP="004C0D9C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CC4">
                        <w:rPr>
                          <w:rStyle w:val="HTMLCite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http://</w:t>
                      </w:r>
                      <w:r w:rsidR="004C0D9C" w:rsidRPr="004C0D9C">
                        <w:rPr>
                          <w:rStyle w:val="HTMLCite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www.furnitubes.com/street-furniture/</w:t>
                      </w:r>
                      <w:r w:rsidR="004C0D9C" w:rsidRPr="004C0D9C">
                        <w:rPr>
                          <w:rStyle w:val="HTMLCite"/>
                          <w:rFonts w:ascii="Arial" w:hAnsi="Arial" w:cs="Arial"/>
                          <w:bCs/>
                          <w:i w:val="0"/>
                          <w:sz w:val="20"/>
                          <w:szCs w:val="20"/>
                        </w:rPr>
                        <w:t>bollards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14:paraId="5A98537E" w14:textId="77777777" w:rsidR="004C0D9C" w:rsidRDefault="004C0D9C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8537F" w14:textId="4612D15E" w:rsidR="00E32CC4" w:rsidRDefault="00F0540F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40F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</w:t>
                      </w:r>
                      <w:r w:rsidR="00FE13FD" w:rsidRPr="00FE13FD">
                        <w:rPr>
                          <w:rFonts w:ascii="Arial" w:hAnsi="Arial" w:cs="Arial"/>
                          <w:sz w:val="20"/>
                          <w:szCs w:val="20"/>
                        </w:rPr>
                        <w:t>logic-sf.co.uk</w:t>
                      </w:r>
                      <w:r w:rsid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E13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32CC4"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14:paraId="5A985380" w14:textId="77777777" w:rsidR="00E32CC4" w:rsidRDefault="00E32CC4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85381" w14:textId="77777777" w:rsidR="00E32CC4" w:rsidRPr="00CC404D" w:rsidRDefault="00E32CC4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http://www.langleydesign.co.uk/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85355" w14:textId="77777777" w:rsidR="00AF4BF6" w:rsidRDefault="00AF4BF6" w:rsidP="00AF4BF6">
      <w:pPr>
        <w:rPr>
          <w:rFonts w:ascii="Arial" w:hAnsi="Arial" w:cs="Arial"/>
        </w:rPr>
      </w:pPr>
    </w:p>
    <w:p w14:paraId="5A985356" w14:textId="77777777" w:rsidR="004C0D9C" w:rsidRDefault="004C0D9C" w:rsidP="00AF4BF6">
      <w:pPr>
        <w:rPr>
          <w:rFonts w:ascii="Arial" w:hAnsi="Arial" w:cs="Arial"/>
        </w:rPr>
      </w:pPr>
    </w:p>
    <w:p w14:paraId="5A985357" w14:textId="77777777" w:rsidR="004C0D9C" w:rsidRDefault="004C0D9C" w:rsidP="00AF4BF6">
      <w:pPr>
        <w:rPr>
          <w:rFonts w:ascii="Arial" w:hAnsi="Arial" w:cs="Arial"/>
        </w:rPr>
      </w:pPr>
    </w:p>
    <w:p w14:paraId="5A985358" w14:textId="77777777" w:rsidR="004C0D9C" w:rsidRDefault="004C0D9C" w:rsidP="00AF4BF6">
      <w:pPr>
        <w:rPr>
          <w:rFonts w:ascii="Arial" w:hAnsi="Arial" w:cs="Arial"/>
        </w:rPr>
      </w:pPr>
    </w:p>
    <w:p w14:paraId="5A985359" w14:textId="77777777" w:rsidR="004C0D9C" w:rsidRDefault="004C0D9C" w:rsidP="00AF4BF6">
      <w:pPr>
        <w:rPr>
          <w:rFonts w:ascii="Arial" w:hAnsi="Arial" w:cs="Arial"/>
        </w:rPr>
      </w:pPr>
    </w:p>
    <w:p w14:paraId="5A98535A" w14:textId="77777777" w:rsidR="004C0D9C" w:rsidRDefault="004C0D9C" w:rsidP="00AF4BF6">
      <w:pPr>
        <w:rPr>
          <w:rFonts w:ascii="Arial" w:hAnsi="Arial" w:cs="Arial"/>
        </w:rPr>
      </w:pPr>
    </w:p>
    <w:p w14:paraId="5A98535B" w14:textId="77777777" w:rsidR="004C0D9C" w:rsidRDefault="004C0D9C" w:rsidP="00AF4BF6">
      <w:pPr>
        <w:rPr>
          <w:rFonts w:ascii="Arial" w:hAnsi="Arial" w:cs="Arial"/>
        </w:rPr>
      </w:pPr>
    </w:p>
    <w:p w14:paraId="5A98535C" w14:textId="77777777" w:rsidR="004C0D9C" w:rsidRDefault="004C0D9C" w:rsidP="00AF4BF6">
      <w:pPr>
        <w:rPr>
          <w:rFonts w:ascii="Arial" w:hAnsi="Arial" w:cs="Arial"/>
        </w:rPr>
      </w:pPr>
    </w:p>
    <w:p w14:paraId="5A98535D" w14:textId="77777777" w:rsidR="004C0D9C" w:rsidRDefault="004C0D9C" w:rsidP="00AF4BF6">
      <w:pPr>
        <w:rPr>
          <w:rFonts w:ascii="Arial" w:hAnsi="Arial" w:cs="Arial"/>
        </w:rPr>
      </w:pPr>
    </w:p>
    <w:p w14:paraId="5A98535E" w14:textId="77777777" w:rsidR="004C0D9C" w:rsidRPr="004C0D9C" w:rsidRDefault="004C0D9C" w:rsidP="00AF4BF6">
      <w:pPr>
        <w:rPr>
          <w:rFonts w:ascii="Arial" w:hAnsi="Arial" w:cs="Arial"/>
          <w:sz w:val="16"/>
          <w:szCs w:val="16"/>
        </w:rPr>
      </w:pPr>
    </w:p>
    <w:p w14:paraId="5A98535F" w14:textId="77777777"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CLIENT: </w:t>
      </w:r>
    </w:p>
    <w:p w14:paraId="5A985360" w14:textId="77777777" w:rsidR="00AF4BF6" w:rsidRPr="009643C4" w:rsidRDefault="00AF4BF6" w:rsidP="00AF4BF6">
      <w:pPr>
        <w:pStyle w:val="BodyText"/>
        <w:rPr>
          <w:rFonts w:ascii="Calibri" w:hAnsi="Calibri"/>
          <w:szCs w:val="24"/>
        </w:rPr>
      </w:pPr>
      <w:r>
        <w:rPr>
          <w:rFonts w:cs="Arial"/>
          <w:szCs w:val="24"/>
        </w:rPr>
        <w:t>Harchester Council</w:t>
      </w:r>
    </w:p>
    <w:p w14:paraId="5A985361" w14:textId="77777777" w:rsidR="00AF4BF6" w:rsidRDefault="00AF4BF6" w:rsidP="00AF4BF6">
      <w:pPr>
        <w:rPr>
          <w:rFonts w:ascii="Arial" w:hAnsi="Arial" w:cs="Arial"/>
        </w:rPr>
      </w:pPr>
    </w:p>
    <w:p w14:paraId="5A985362" w14:textId="77777777"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>TASK:</w:t>
      </w:r>
    </w:p>
    <w:p w14:paraId="5A985363" w14:textId="51386A3A"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You will need to produce a range of concepts </w:t>
      </w:r>
      <w:r w:rsidR="00515095">
        <w:rPr>
          <w:rFonts w:ascii="Arial" w:hAnsi="Arial" w:cs="Arial"/>
        </w:rPr>
        <w:t>for</w:t>
      </w:r>
      <w:r w:rsidR="0014432A">
        <w:rPr>
          <w:rFonts w:ascii="Arial" w:hAnsi="Arial" w:cs="Arial"/>
        </w:rPr>
        <w:t xml:space="preserve"> street </w:t>
      </w:r>
      <w:r w:rsidR="004C0D9C">
        <w:rPr>
          <w:rFonts w:ascii="Arial" w:hAnsi="Arial" w:cs="Arial"/>
        </w:rPr>
        <w:t>furniture</w:t>
      </w:r>
    </w:p>
    <w:p w14:paraId="5A985364" w14:textId="77777777" w:rsidR="00AF4BF6" w:rsidRDefault="00AF4BF6" w:rsidP="00AF4BF6">
      <w:pPr>
        <w:rPr>
          <w:rFonts w:ascii="Arial" w:hAnsi="Arial" w:cs="Arial"/>
        </w:rPr>
      </w:pPr>
    </w:p>
    <w:p w14:paraId="5A985365" w14:textId="77777777" w:rsidR="00AF4BF6" w:rsidRPr="000F41AB" w:rsidRDefault="00AF4BF6" w:rsidP="00AF4BF6">
      <w:pPr>
        <w:rPr>
          <w:rFonts w:ascii="Arial" w:hAnsi="Arial" w:cs="Arial"/>
        </w:rPr>
      </w:pPr>
      <w:r w:rsidRPr="000F41AB">
        <w:rPr>
          <w:rFonts w:ascii="Arial" w:hAnsi="Arial" w:cs="Arial"/>
        </w:rPr>
        <w:t>OUTCOMES:</w:t>
      </w:r>
    </w:p>
    <w:p w14:paraId="5A985366" w14:textId="77777777" w:rsidR="00AF4BF6" w:rsidRPr="000F41AB" w:rsidRDefault="00AF4BF6" w:rsidP="00AF4BF6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>A range of annotated ideas to be presented to the council, in a form of your choice.</w:t>
      </w:r>
      <w:r w:rsidR="0014432A">
        <w:rPr>
          <w:rFonts w:ascii="Arial" w:hAnsi="Arial" w:cs="Arial"/>
        </w:rPr>
        <w:t xml:space="preserve"> Portfolio of work to support the project.</w:t>
      </w:r>
    </w:p>
    <w:p w14:paraId="5A985367" w14:textId="77777777" w:rsidR="00AF4BF6" w:rsidRPr="000F41AB" w:rsidRDefault="00AF4BF6" w:rsidP="00AF4BF6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range of </w:t>
      </w:r>
      <w:r w:rsidRPr="000F41AB">
        <w:rPr>
          <w:rFonts w:ascii="Arial" w:hAnsi="Arial" w:cs="Arial"/>
        </w:rPr>
        <w:t xml:space="preserve">scale </w:t>
      </w:r>
      <w:r>
        <w:rPr>
          <w:rFonts w:ascii="Arial" w:hAnsi="Arial" w:cs="Arial"/>
        </w:rPr>
        <w:t xml:space="preserve">concept </w:t>
      </w:r>
      <w:r w:rsidRPr="000F41AB">
        <w:rPr>
          <w:rFonts w:ascii="Arial" w:hAnsi="Arial" w:cs="Arial"/>
        </w:rPr>
        <w:t>mode</w:t>
      </w:r>
      <w:r>
        <w:rPr>
          <w:rFonts w:ascii="Arial" w:hAnsi="Arial" w:cs="Arial"/>
        </w:rPr>
        <w:t>ls</w:t>
      </w:r>
      <w:r w:rsidRPr="000F41AB">
        <w:rPr>
          <w:rFonts w:ascii="Arial" w:hAnsi="Arial" w:cs="Arial"/>
        </w:rPr>
        <w:t>, which will show a range of possibilities</w:t>
      </w:r>
      <w:r w:rsidR="0014432A">
        <w:rPr>
          <w:rFonts w:ascii="Arial" w:hAnsi="Arial" w:cs="Arial"/>
        </w:rPr>
        <w:t>.</w:t>
      </w:r>
      <w:r w:rsidRPr="000F41AB">
        <w:rPr>
          <w:rFonts w:ascii="Arial" w:hAnsi="Arial" w:cs="Arial"/>
        </w:rPr>
        <w:t xml:space="preserve"> </w:t>
      </w:r>
    </w:p>
    <w:p w14:paraId="5A985368" w14:textId="77777777" w:rsidR="00AF4BF6" w:rsidRDefault="00AF4BF6" w:rsidP="00AF4BF6">
      <w:pPr>
        <w:rPr>
          <w:rFonts w:ascii="Arial" w:hAnsi="Arial" w:cs="Arial"/>
        </w:rPr>
      </w:pPr>
    </w:p>
    <w:p w14:paraId="5A985369" w14:textId="77777777" w:rsidR="004C0D9C" w:rsidRDefault="004C0D9C" w:rsidP="00F64CD7">
      <w:pPr>
        <w:rPr>
          <w:rFonts w:ascii="Arial" w:hAnsi="Arial" w:cs="Arial"/>
        </w:rPr>
      </w:pPr>
      <w:r>
        <w:rPr>
          <w:rFonts w:ascii="Arial" w:hAnsi="Arial" w:cs="Arial"/>
        </w:rPr>
        <w:t>RESOURCES:</w:t>
      </w:r>
    </w:p>
    <w:p w14:paraId="5A98536A" w14:textId="77777777" w:rsidR="004C0D9C" w:rsidRDefault="004C0D9C" w:rsidP="00F64CD7">
      <w:pPr>
        <w:rPr>
          <w:rFonts w:ascii="Arial" w:hAnsi="Arial" w:cs="Arial"/>
        </w:rPr>
      </w:pPr>
    </w:p>
    <w:p w14:paraId="5A98536B" w14:textId="4D61B868" w:rsidR="00561968" w:rsidRPr="004C0D9C" w:rsidRDefault="0014432A" w:rsidP="004C0D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>DT Library</w:t>
      </w:r>
      <w:r w:rsidR="00F64CD7" w:rsidRPr="004C0D9C">
        <w:rPr>
          <w:rFonts w:ascii="Arial" w:hAnsi="Arial" w:cs="Arial"/>
        </w:rPr>
        <w:t xml:space="preserve">, </w:t>
      </w:r>
      <w:r w:rsidR="00B01972">
        <w:rPr>
          <w:rFonts w:ascii="Arial" w:hAnsi="Arial" w:cs="Arial"/>
        </w:rPr>
        <w:t xml:space="preserve">DT Website </w:t>
      </w:r>
    </w:p>
    <w:p w14:paraId="5A98536C" w14:textId="77777777" w:rsidR="00561968" w:rsidRPr="004C0D9C" w:rsidRDefault="0014432A" w:rsidP="004C0D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>2D Design, Photoshop, Sketchup</w:t>
      </w:r>
    </w:p>
    <w:p w14:paraId="5A98536E" w14:textId="7768E874" w:rsidR="00F64CD7" w:rsidRPr="00515095" w:rsidRDefault="00F64CD7" w:rsidP="00F64C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>Des</w:t>
      </w:r>
      <w:r w:rsidR="004C0D9C">
        <w:rPr>
          <w:rFonts w:ascii="Arial" w:hAnsi="Arial" w:cs="Arial"/>
        </w:rPr>
        <w:t>ign Studio, ICT Suite, Workshops</w:t>
      </w:r>
    </w:p>
    <w:sectPr w:rsidR="00F64CD7" w:rsidRPr="00515095" w:rsidSect="009C3C04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D7"/>
    <w:rsid w:val="000679EF"/>
    <w:rsid w:val="0014432A"/>
    <w:rsid w:val="001A03AF"/>
    <w:rsid w:val="001B45F0"/>
    <w:rsid w:val="003F0246"/>
    <w:rsid w:val="00426D6B"/>
    <w:rsid w:val="004C0D9C"/>
    <w:rsid w:val="004F6458"/>
    <w:rsid w:val="00515095"/>
    <w:rsid w:val="00554254"/>
    <w:rsid w:val="00561968"/>
    <w:rsid w:val="0061721B"/>
    <w:rsid w:val="00704B59"/>
    <w:rsid w:val="007B796C"/>
    <w:rsid w:val="008E1133"/>
    <w:rsid w:val="009C3C04"/>
    <w:rsid w:val="00AF4BF6"/>
    <w:rsid w:val="00B01972"/>
    <w:rsid w:val="00BC5A33"/>
    <w:rsid w:val="00CF32E0"/>
    <w:rsid w:val="00E32CC4"/>
    <w:rsid w:val="00F0540F"/>
    <w:rsid w:val="00F64CD7"/>
    <w:rsid w:val="00FB0982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5340"/>
  <w15:docId w15:val="{4E88CCBF-1A8F-4E5D-BC74-17ED856F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6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4BF6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AF4BF6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0D9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C0D9C"/>
    <w:rPr>
      <w:i/>
      <w:iCs/>
    </w:rPr>
  </w:style>
  <w:style w:type="character" w:styleId="Hyperlink">
    <w:name w:val="Hyperlink"/>
    <w:basedOn w:val="DefaultParagraphFont"/>
    <w:uiPriority w:val="99"/>
    <w:unhideWhenUsed/>
    <w:rsid w:val="00E3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15</cp:revision>
  <dcterms:created xsi:type="dcterms:W3CDTF">2014-09-01T18:35:00Z</dcterms:created>
  <dcterms:modified xsi:type="dcterms:W3CDTF">2021-03-08T14:29:00Z</dcterms:modified>
</cp:coreProperties>
</file>