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D7" w:rsidRPr="00F52021" w:rsidRDefault="00F64CD7" w:rsidP="00F64CD7">
      <w:pPr>
        <w:rPr>
          <w:rFonts w:ascii="Arial" w:hAnsi="Arial" w:cs="Arial"/>
          <w:sz w:val="32"/>
          <w:szCs w:val="32"/>
          <w:u w:val="single"/>
        </w:rPr>
      </w:pPr>
      <w:r w:rsidRPr="00F52021">
        <w:rPr>
          <w:rFonts w:ascii="Arial" w:hAnsi="Arial" w:cs="Arial"/>
          <w:sz w:val="32"/>
          <w:szCs w:val="32"/>
          <w:u w:val="single"/>
        </w:rPr>
        <w:t>Task</w:t>
      </w:r>
      <w:r w:rsidR="00BF7752" w:rsidRPr="00F52021">
        <w:rPr>
          <w:rFonts w:ascii="Arial" w:hAnsi="Arial" w:cs="Arial"/>
          <w:sz w:val="32"/>
          <w:szCs w:val="32"/>
          <w:u w:val="single"/>
        </w:rPr>
        <w:t xml:space="preserve"> 4</w:t>
      </w:r>
      <w:r w:rsidR="00F53B3A" w:rsidRPr="00F52021">
        <w:rPr>
          <w:rFonts w:ascii="Arial" w:hAnsi="Arial" w:cs="Arial"/>
          <w:sz w:val="32"/>
          <w:szCs w:val="32"/>
          <w:u w:val="single"/>
        </w:rPr>
        <w:t>.</w:t>
      </w:r>
      <w:bookmarkStart w:id="0" w:name="_GoBack"/>
      <w:bookmarkEnd w:id="0"/>
      <w:r w:rsidR="00F53B3A" w:rsidRPr="00F52021">
        <w:rPr>
          <w:rFonts w:ascii="Arial" w:hAnsi="Arial" w:cs="Arial"/>
          <w:sz w:val="32"/>
          <w:szCs w:val="32"/>
          <w:u w:val="single"/>
        </w:rPr>
        <w:t>3</w:t>
      </w:r>
      <w:r w:rsidR="00BF7752" w:rsidRPr="00F52021">
        <w:rPr>
          <w:rFonts w:ascii="Arial" w:hAnsi="Arial" w:cs="Arial"/>
          <w:sz w:val="32"/>
          <w:szCs w:val="32"/>
          <w:u w:val="single"/>
        </w:rPr>
        <w:t xml:space="preserve"> – Seating Area</w:t>
      </w:r>
    </w:p>
    <w:p w:rsidR="00F64CD7" w:rsidRDefault="00F64CD7" w:rsidP="00F64CD7">
      <w:pPr>
        <w:rPr>
          <w:rFonts w:ascii="Trebuchet MS" w:hAnsi="Trebuchet MS"/>
          <w:b/>
          <w:u w:val="single"/>
        </w:rPr>
      </w:pPr>
    </w:p>
    <w:p w:rsidR="00123E8E" w:rsidRPr="00654871" w:rsidRDefault="00123E8E" w:rsidP="00123E8E">
      <w:pPr>
        <w:rPr>
          <w:rFonts w:ascii="Arial" w:hAnsi="Arial" w:cs="Arial"/>
        </w:rPr>
      </w:pPr>
      <w:r w:rsidRPr="00654871">
        <w:rPr>
          <w:rFonts w:ascii="Arial" w:hAnsi="Arial" w:cs="Arial"/>
        </w:rPr>
        <w:t xml:space="preserve">You have been asked to develop a range of seating for outdoors and could be used around town centres and open public areas. It needs to be flexible enough in its design to enable it to be used in the </w:t>
      </w:r>
      <w:r w:rsidR="00AD6ADD">
        <w:rPr>
          <w:rFonts w:ascii="Arial" w:hAnsi="Arial" w:cs="Arial"/>
        </w:rPr>
        <w:t xml:space="preserve">widest range of outside situation such as the </w:t>
      </w:r>
      <w:r w:rsidRPr="00654871">
        <w:rPr>
          <w:rFonts w:ascii="Arial" w:hAnsi="Arial" w:cs="Arial"/>
        </w:rPr>
        <w:t>outside areas of cafes and shops</w:t>
      </w:r>
      <w:r w:rsidR="00AD6ADD">
        <w:rPr>
          <w:rFonts w:ascii="Arial" w:hAnsi="Arial" w:cs="Arial"/>
        </w:rPr>
        <w:t>. This is</w:t>
      </w:r>
      <w:r w:rsidRPr="00654871">
        <w:rPr>
          <w:rFonts w:ascii="Arial" w:hAnsi="Arial" w:cs="Arial"/>
        </w:rPr>
        <w:t xml:space="preserve"> to maximise its sales capability</w:t>
      </w:r>
      <w:r w:rsidR="00AD6ADD">
        <w:rPr>
          <w:rFonts w:ascii="Arial" w:hAnsi="Arial" w:cs="Arial"/>
        </w:rPr>
        <w:t xml:space="preserve">. </w:t>
      </w:r>
      <w:r w:rsidRPr="00654871">
        <w:rPr>
          <w:rFonts w:ascii="Arial" w:hAnsi="Arial" w:cs="Arial"/>
        </w:rPr>
        <w:t xml:space="preserve"> </w:t>
      </w:r>
    </w:p>
    <w:p w:rsidR="00AD6ADD" w:rsidRPr="00654871" w:rsidRDefault="00AD6ADD" w:rsidP="00123E8E">
      <w:pPr>
        <w:rPr>
          <w:rFonts w:ascii="Arial" w:hAnsi="Arial" w:cs="Arial"/>
        </w:rPr>
      </w:pPr>
    </w:p>
    <w:p w:rsidR="00F53B3A" w:rsidRDefault="00F53B3A" w:rsidP="00F53B3A">
      <w:pPr>
        <w:rPr>
          <w:rFonts w:ascii="Arial" w:hAnsi="Arial" w:cs="Arial"/>
        </w:rPr>
      </w:pPr>
      <w:r w:rsidRPr="009643C4">
        <w:rPr>
          <w:rFonts w:ascii="Arial" w:hAnsi="Arial" w:cs="Arial"/>
        </w:rPr>
        <w:t xml:space="preserve">CLIENT: </w:t>
      </w:r>
    </w:p>
    <w:p w:rsidR="00F53B3A" w:rsidRDefault="00F53B3A" w:rsidP="00F53B3A">
      <w:pPr>
        <w:pStyle w:val="Heading5"/>
        <w:rPr>
          <w:rFonts w:ascii="Arial" w:hAnsi="Arial" w:cs="Arial"/>
          <w:b w:val="0"/>
        </w:rPr>
      </w:pPr>
      <w:r>
        <w:rPr>
          <w:rFonts w:ascii="Arial" w:hAnsi="Arial" w:cs="Arial"/>
          <w:b w:val="0"/>
        </w:rPr>
        <w:t>Harchester Council</w:t>
      </w:r>
    </w:p>
    <w:p w:rsidR="00F53B3A" w:rsidRPr="00F53B3A" w:rsidRDefault="00F53B3A" w:rsidP="00F53B3A">
      <w:pPr>
        <w:rPr>
          <w:sz w:val="16"/>
          <w:szCs w:val="16"/>
        </w:rPr>
      </w:pPr>
    </w:p>
    <w:p w:rsidR="00123E8E" w:rsidRPr="00F53B3A" w:rsidRDefault="00F53B3A" w:rsidP="00F53B3A">
      <w:pPr>
        <w:pStyle w:val="Heading5"/>
        <w:rPr>
          <w:rFonts w:ascii="Arial" w:hAnsi="Arial" w:cs="Arial"/>
          <w:b w:val="0"/>
        </w:rPr>
      </w:pPr>
      <w:r w:rsidRPr="00F53B3A">
        <w:rPr>
          <w:rFonts w:ascii="Arial" w:hAnsi="Arial" w:cs="Arial"/>
          <w:b w:val="0"/>
        </w:rPr>
        <w:t>TASK:</w:t>
      </w:r>
    </w:p>
    <w:p w:rsidR="00F53B3A" w:rsidRDefault="00123E8E" w:rsidP="00123E8E">
      <w:pPr>
        <w:pStyle w:val="BodyText"/>
        <w:rPr>
          <w:rFonts w:ascii="Arial" w:hAnsi="Arial" w:cs="Arial"/>
        </w:rPr>
      </w:pPr>
      <w:r w:rsidRPr="00654871">
        <w:rPr>
          <w:rFonts w:ascii="Arial" w:hAnsi="Arial" w:cs="Arial"/>
        </w:rPr>
        <w:t>To des</w:t>
      </w:r>
      <w:r w:rsidR="00654871">
        <w:rPr>
          <w:rFonts w:ascii="Arial" w:hAnsi="Arial" w:cs="Arial"/>
        </w:rPr>
        <w:t>ign &amp;</w:t>
      </w:r>
      <w:r w:rsidR="00AD6ADD">
        <w:rPr>
          <w:rFonts w:ascii="Arial" w:hAnsi="Arial" w:cs="Arial"/>
        </w:rPr>
        <w:t xml:space="preserve"> make some form of outdoor </w:t>
      </w:r>
      <w:r w:rsidR="00F53B3A">
        <w:rPr>
          <w:rFonts w:ascii="Arial" w:hAnsi="Arial" w:cs="Arial"/>
        </w:rPr>
        <w:t>seating.</w:t>
      </w:r>
    </w:p>
    <w:p w:rsidR="00F53B3A" w:rsidRPr="00F53B3A" w:rsidRDefault="00F53B3A" w:rsidP="00123E8E">
      <w:pPr>
        <w:pStyle w:val="BodyText"/>
        <w:rPr>
          <w:rFonts w:ascii="Arial" w:hAnsi="Arial" w:cs="Arial"/>
          <w:sz w:val="16"/>
          <w:szCs w:val="16"/>
        </w:rPr>
      </w:pPr>
    </w:p>
    <w:p w:rsidR="00F53B3A" w:rsidRPr="000F41AB" w:rsidRDefault="00F53B3A" w:rsidP="00F53B3A">
      <w:pPr>
        <w:rPr>
          <w:rFonts w:ascii="Arial" w:hAnsi="Arial" w:cs="Arial"/>
        </w:rPr>
      </w:pPr>
      <w:r w:rsidRPr="000F41AB">
        <w:rPr>
          <w:rFonts w:ascii="Arial" w:hAnsi="Arial" w:cs="Arial"/>
        </w:rPr>
        <w:t>OUTCOMES:</w:t>
      </w:r>
    </w:p>
    <w:p w:rsidR="00F53B3A" w:rsidRPr="000F41AB" w:rsidRDefault="00F53B3A" w:rsidP="00F53B3A">
      <w:pPr>
        <w:numPr>
          <w:ilvl w:val="0"/>
          <w:numId w:val="2"/>
        </w:numPr>
        <w:rPr>
          <w:rFonts w:ascii="Arial" w:hAnsi="Arial" w:cs="Arial"/>
        </w:rPr>
      </w:pPr>
      <w:r w:rsidRPr="000F41AB">
        <w:rPr>
          <w:rFonts w:ascii="Arial" w:hAnsi="Arial" w:cs="Arial"/>
        </w:rPr>
        <w:t>A range of annotated ideas to be presented to the council, in a form of your choice.</w:t>
      </w:r>
      <w:r>
        <w:rPr>
          <w:rFonts w:ascii="Arial" w:hAnsi="Arial" w:cs="Arial"/>
        </w:rPr>
        <w:t xml:space="preserve"> Portfolio of work to support the project.</w:t>
      </w:r>
    </w:p>
    <w:p w:rsidR="00F53B3A" w:rsidRPr="000F41AB" w:rsidRDefault="00F53B3A" w:rsidP="00F53B3A">
      <w:pPr>
        <w:numPr>
          <w:ilvl w:val="0"/>
          <w:numId w:val="2"/>
        </w:numPr>
        <w:rPr>
          <w:rFonts w:ascii="Arial" w:hAnsi="Arial" w:cs="Arial"/>
        </w:rPr>
      </w:pPr>
      <w:r w:rsidRPr="000F41AB">
        <w:rPr>
          <w:rFonts w:ascii="Arial" w:hAnsi="Arial" w:cs="Arial"/>
        </w:rPr>
        <w:t xml:space="preserve">A scale </w:t>
      </w:r>
      <w:r>
        <w:rPr>
          <w:rFonts w:ascii="Arial" w:hAnsi="Arial" w:cs="Arial"/>
        </w:rPr>
        <w:t xml:space="preserve">concept </w:t>
      </w:r>
      <w:r w:rsidRPr="000F41AB">
        <w:rPr>
          <w:rFonts w:ascii="Arial" w:hAnsi="Arial" w:cs="Arial"/>
        </w:rPr>
        <w:t>mode</w:t>
      </w:r>
      <w:r>
        <w:rPr>
          <w:rFonts w:ascii="Arial" w:hAnsi="Arial" w:cs="Arial"/>
        </w:rPr>
        <w:t>l</w:t>
      </w:r>
      <w:r w:rsidRPr="000F41AB">
        <w:rPr>
          <w:rFonts w:ascii="Arial" w:hAnsi="Arial" w:cs="Arial"/>
        </w:rPr>
        <w:t>, which will show a range of possibilities</w:t>
      </w:r>
      <w:r>
        <w:rPr>
          <w:rFonts w:ascii="Arial" w:hAnsi="Arial" w:cs="Arial"/>
        </w:rPr>
        <w:t>.</w:t>
      </w:r>
      <w:r w:rsidRPr="000F41AB">
        <w:rPr>
          <w:rFonts w:ascii="Arial" w:hAnsi="Arial" w:cs="Arial"/>
        </w:rPr>
        <w:t xml:space="preserve"> </w:t>
      </w:r>
    </w:p>
    <w:p w:rsidR="00123E8E" w:rsidRPr="00F53B3A" w:rsidRDefault="00123E8E" w:rsidP="00123E8E">
      <w:pPr>
        <w:pStyle w:val="BodyText"/>
        <w:rPr>
          <w:rFonts w:ascii="Arial" w:hAnsi="Arial" w:cs="Arial"/>
          <w:sz w:val="16"/>
          <w:szCs w:val="16"/>
        </w:rPr>
      </w:pPr>
    </w:p>
    <w:p w:rsidR="00123E8E" w:rsidRPr="00654871" w:rsidRDefault="00123E8E" w:rsidP="00123E8E">
      <w:pPr>
        <w:pStyle w:val="BodyText"/>
        <w:rPr>
          <w:rFonts w:ascii="Arial" w:hAnsi="Arial" w:cs="Arial"/>
        </w:rPr>
      </w:pPr>
      <w:r w:rsidRPr="00654871">
        <w:rPr>
          <w:rFonts w:ascii="Arial" w:hAnsi="Arial" w:cs="Arial"/>
        </w:rPr>
        <w:t>You must also explain how it can be made</w:t>
      </w:r>
      <w:r w:rsidR="00AD6ADD">
        <w:rPr>
          <w:rFonts w:ascii="Arial" w:hAnsi="Arial" w:cs="Arial"/>
        </w:rPr>
        <w:t>,</w:t>
      </w:r>
      <w:r w:rsidRPr="00654871">
        <w:rPr>
          <w:rFonts w:ascii="Arial" w:hAnsi="Arial" w:cs="Arial"/>
        </w:rPr>
        <w:t xml:space="preserve"> if it was to go into production as well as what materials or range of materials you could use, but remember it must be long lasting</w:t>
      </w:r>
      <w:r w:rsidR="00AD6ADD">
        <w:rPr>
          <w:rFonts w:ascii="Arial" w:hAnsi="Arial" w:cs="Arial"/>
        </w:rPr>
        <w:t>, robust and hard wearing</w:t>
      </w:r>
      <w:r w:rsidRPr="00654871">
        <w:rPr>
          <w:rFonts w:ascii="Arial" w:hAnsi="Arial" w:cs="Arial"/>
        </w:rPr>
        <w:t>. It also needs to be fairly well designed and not old fashioned</w:t>
      </w:r>
      <w:r w:rsidR="00AD6ADD">
        <w:rPr>
          <w:rFonts w:ascii="Arial" w:hAnsi="Arial" w:cs="Arial"/>
        </w:rPr>
        <w:t xml:space="preserve"> and you need to ensure it can’t date</w:t>
      </w:r>
      <w:r w:rsidRPr="00654871">
        <w:rPr>
          <w:rFonts w:ascii="Arial" w:hAnsi="Arial" w:cs="Arial"/>
        </w:rPr>
        <w:t>.</w:t>
      </w:r>
      <w:r w:rsidR="00AD6ADD" w:rsidRPr="00AD6ADD">
        <w:rPr>
          <w:rFonts w:ascii="Arial" w:hAnsi="Arial" w:cs="Arial"/>
        </w:rPr>
        <w:t xml:space="preserve"> </w:t>
      </w:r>
      <w:r w:rsidR="00AD6ADD">
        <w:rPr>
          <w:rFonts w:ascii="Arial" w:hAnsi="Arial" w:cs="Arial"/>
        </w:rPr>
        <w:t xml:space="preserve">You must consider the environment </w:t>
      </w:r>
      <w:r w:rsidR="00AD6ADD" w:rsidRPr="00654871">
        <w:rPr>
          <w:rFonts w:ascii="Arial" w:hAnsi="Arial" w:cs="Arial"/>
        </w:rPr>
        <w:t xml:space="preserve">it will be used in and </w:t>
      </w:r>
      <w:r w:rsidR="00AD6ADD">
        <w:rPr>
          <w:rFonts w:ascii="Arial" w:hAnsi="Arial" w:cs="Arial"/>
        </w:rPr>
        <w:t xml:space="preserve">remember </w:t>
      </w:r>
      <w:r w:rsidR="00AD6ADD" w:rsidRPr="00654871">
        <w:rPr>
          <w:rFonts w:ascii="Arial" w:hAnsi="Arial" w:cs="Arial"/>
        </w:rPr>
        <w:t>the need for easy maintenance</w:t>
      </w:r>
      <w:r w:rsidR="00AD6ADD">
        <w:rPr>
          <w:rFonts w:ascii="Arial" w:hAnsi="Arial" w:cs="Arial"/>
        </w:rPr>
        <w:t xml:space="preserve">. </w:t>
      </w:r>
      <w:r w:rsidRPr="00654871">
        <w:rPr>
          <w:rFonts w:ascii="Arial" w:hAnsi="Arial" w:cs="Arial"/>
        </w:rPr>
        <w:t xml:space="preserve">You must consider </w:t>
      </w:r>
      <w:r w:rsidR="00AD6ADD">
        <w:rPr>
          <w:rFonts w:ascii="Arial" w:hAnsi="Arial" w:cs="Arial"/>
        </w:rPr>
        <w:t xml:space="preserve">all </w:t>
      </w:r>
      <w:r w:rsidRPr="00654871">
        <w:rPr>
          <w:rFonts w:ascii="Arial" w:hAnsi="Arial" w:cs="Arial"/>
        </w:rPr>
        <w:t>the</w:t>
      </w:r>
      <w:r w:rsidR="00AD6ADD">
        <w:rPr>
          <w:rFonts w:ascii="Arial" w:hAnsi="Arial" w:cs="Arial"/>
        </w:rPr>
        <w:t>se</w:t>
      </w:r>
      <w:r w:rsidRPr="00654871">
        <w:rPr>
          <w:rFonts w:ascii="Arial" w:hAnsi="Arial" w:cs="Arial"/>
        </w:rPr>
        <w:t xml:space="preserve"> conditions </w:t>
      </w:r>
      <w:r w:rsidR="00AD6ADD">
        <w:rPr>
          <w:rFonts w:ascii="Arial" w:hAnsi="Arial" w:cs="Arial"/>
        </w:rPr>
        <w:t>in your design</w:t>
      </w:r>
      <w:r w:rsidRPr="00654871">
        <w:rPr>
          <w:rFonts w:ascii="Arial" w:hAnsi="Arial" w:cs="Arial"/>
        </w:rPr>
        <w:t>.</w:t>
      </w:r>
    </w:p>
    <w:p w:rsidR="00F64CD7" w:rsidRPr="00F53B3A" w:rsidRDefault="00F64CD7" w:rsidP="00F64CD7">
      <w:pPr>
        <w:jc w:val="both"/>
        <w:rPr>
          <w:rFonts w:ascii="Arial" w:hAnsi="Arial" w:cs="Arial"/>
          <w:sz w:val="16"/>
          <w:szCs w:val="16"/>
        </w:rPr>
      </w:pPr>
    </w:p>
    <w:p w:rsidR="00AD6ADD" w:rsidRPr="00654871" w:rsidRDefault="00AD6ADD" w:rsidP="00F64CD7">
      <w:pPr>
        <w:jc w:val="both"/>
        <w:rPr>
          <w:rFonts w:ascii="Arial" w:hAnsi="Arial" w:cs="Arial"/>
          <w:sz w:val="20"/>
          <w:szCs w:val="20"/>
        </w:rPr>
      </w:pPr>
    </w:p>
    <w:p w:rsidR="00F64CD7" w:rsidRDefault="00F53B3A" w:rsidP="00F64CD7">
      <w:pPr>
        <w:jc w:val="both"/>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3534410</wp:posOffset>
                </wp:positionH>
                <wp:positionV relativeFrom="paragraph">
                  <wp:posOffset>29210</wp:posOffset>
                </wp:positionV>
                <wp:extent cx="2639060" cy="1920875"/>
                <wp:effectExtent l="10160" t="5080" r="8255" b="762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920875"/>
                        </a:xfrm>
                        <a:prstGeom prst="rect">
                          <a:avLst/>
                        </a:prstGeom>
                        <a:solidFill>
                          <a:srgbClr val="FFFFFF"/>
                        </a:solidFill>
                        <a:ln w="9525">
                          <a:solidFill>
                            <a:srgbClr val="000000"/>
                          </a:solidFill>
                          <a:miter lim="800000"/>
                          <a:headEnd/>
                          <a:tailEnd/>
                        </a:ln>
                      </wps:spPr>
                      <wps:txbx>
                        <w:txbxContent>
                          <w:p w:rsidR="00F64CD7" w:rsidRDefault="00654871" w:rsidP="00F64CD7">
                            <w:r>
                              <w:rPr>
                                <w:noProof/>
                              </w:rPr>
                              <w:drawing>
                                <wp:inline distT="0" distB="0" distL="0" distR="0">
                                  <wp:extent cx="2427177" cy="1820517"/>
                                  <wp:effectExtent l="19050" t="0" r="0" b="0"/>
                                  <wp:docPr id="4" name="Picture 3" descr="middlesbrough-s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brough-seat1.jpg"/>
                                          <pic:cNvPicPr/>
                                        </pic:nvPicPr>
                                        <pic:blipFill>
                                          <a:blip r:embed="rId6"/>
                                          <a:stretch>
                                            <a:fillRect/>
                                          </a:stretch>
                                        </pic:blipFill>
                                        <pic:spPr>
                                          <a:xfrm>
                                            <a:off x="0" y="0"/>
                                            <a:ext cx="2429150" cy="182199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78.3pt;margin-top:2.3pt;width:207.8pt;height:151.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">
                <v:textbox style="mso-fit-shape-to-text:t">
                  <w:txbxContent>
                    <w:p w:rsidR="00F64CD7" w:rsidRDefault="00654871" w:rsidP="00F64CD7">
                      <w:r>
                        <w:rPr>
                          <w:noProof/>
                        </w:rPr>
                        <w:drawing>
                          <wp:inline distT="0" distB="0" distL="0" distR="0">
                            <wp:extent cx="2427177" cy="1820517"/>
                            <wp:effectExtent l="19050" t="0" r="0" b="0"/>
                            <wp:docPr id="4" name="Picture 3" descr="middlesbrough-s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sbrough-seat1.jpg"/>
                                    <pic:cNvPicPr/>
                                  </pic:nvPicPr>
                                  <pic:blipFill>
                                    <a:blip r:embed="rId7"/>
                                    <a:stretch>
                                      <a:fillRect/>
                                    </a:stretch>
                                  </pic:blipFill>
                                  <pic:spPr>
                                    <a:xfrm>
                                      <a:off x="0" y="0"/>
                                      <a:ext cx="2429150" cy="1821997"/>
                                    </a:xfrm>
                                    <a:prstGeom prst="rect">
                                      <a:avLst/>
                                    </a:prstGeom>
                                  </pic:spPr>
                                </pic:pic>
                              </a:graphicData>
                            </a:graphic>
                          </wp:inline>
                        </w:drawing>
                      </w:r>
                    </w:p>
                  </w:txbxContent>
                </v:textbox>
              </v:shape>
            </w:pict>
          </mc:Fallback>
        </mc:AlternateContent>
      </w:r>
      <w:r>
        <w:rPr>
          <w:rFonts w:ascii="Trebuchet MS" w:hAnsi="Trebuchet MS"/>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29210</wp:posOffset>
                </wp:positionV>
                <wp:extent cx="2385060" cy="1826260"/>
                <wp:effectExtent l="13335" t="5080" r="1143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826260"/>
                        </a:xfrm>
                        <a:prstGeom prst="rect">
                          <a:avLst/>
                        </a:prstGeom>
                        <a:solidFill>
                          <a:srgbClr val="FFFFFF"/>
                        </a:solidFill>
                        <a:ln w="9525">
                          <a:solidFill>
                            <a:srgbClr val="000000"/>
                          </a:solidFill>
                          <a:miter lim="800000"/>
                          <a:headEnd/>
                          <a:tailEnd/>
                        </a:ln>
                      </wps:spPr>
                      <wps:txbx>
                        <w:txbxContent>
                          <w:p w:rsidR="00F64CD7" w:rsidRDefault="00654871" w:rsidP="00F64CD7">
                            <w:r>
                              <w:rPr>
                                <w:noProof/>
                              </w:rPr>
                              <w:drawing>
                                <wp:inline distT="0" distB="0" distL="0" distR="0">
                                  <wp:extent cx="2173406" cy="1725769"/>
                                  <wp:effectExtent l="19050" t="0" r="0" b="0"/>
                                  <wp:docPr id="6" name="Picture 5" descr="public%20benches%20and%20seating%20mod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20benches%20and%20seating%20modern.jpg"/>
                                          <pic:cNvPicPr/>
                                        </pic:nvPicPr>
                                        <pic:blipFill>
                                          <a:blip r:embed="rId8"/>
                                          <a:stretch>
                                            <a:fillRect/>
                                          </a:stretch>
                                        </pic:blipFill>
                                        <pic:spPr>
                                          <a:xfrm>
                                            <a:off x="0" y="0"/>
                                            <a:ext cx="2173170" cy="172558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95pt;margin-top:2.3pt;width:187.8pt;height:14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">
                <v:textbox style="mso-fit-shape-to-text:t">
                  <w:txbxContent>
                    <w:p w:rsidR="00F64CD7" w:rsidRDefault="00654871" w:rsidP="00F64CD7">
                      <w:r>
                        <w:rPr>
                          <w:noProof/>
                        </w:rPr>
                        <w:drawing>
                          <wp:inline distT="0" distB="0" distL="0" distR="0">
                            <wp:extent cx="2173406" cy="1725769"/>
                            <wp:effectExtent l="19050" t="0" r="0" b="0"/>
                            <wp:docPr id="6" name="Picture 5" descr="public%20benches%20and%20seating%20mod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20benches%20and%20seating%20modern.jpg"/>
                                    <pic:cNvPicPr/>
                                  </pic:nvPicPr>
                                  <pic:blipFill>
                                    <a:blip r:embed="rId9"/>
                                    <a:stretch>
                                      <a:fillRect/>
                                    </a:stretch>
                                  </pic:blipFill>
                                  <pic:spPr>
                                    <a:xfrm>
                                      <a:off x="0" y="0"/>
                                      <a:ext cx="2173170" cy="1725582"/>
                                    </a:xfrm>
                                    <a:prstGeom prst="rect">
                                      <a:avLst/>
                                    </a:prstGeom>
                                  </pic:spPr>
                                </pic:pic>
                              </a:graphicData>
                            </a:graphic>
                          </wp:inline>
                        </w:drawing>
                      </w:r>
                    </w:p>
                  </w:txbxContent>
                </v:textbox>
              </v:shape>
            </w:pict>
          </mc:Fallback>
        </mc:AlternateContent>
      </w:r>
    </w:p>
    <w:p w:rsidR="00F64CD7" w:rsidRDefault="00F53B3A" w:rsidP="00F64CD7">
      <w:pPr>
        <w:jc w:val="both"/>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simplePos x="0" y="0"/>
                <wp:positionH relativeFrom="column">
                  <wp:posOffset>2131695</wp:posOffset>
                </wp:positionH>
                <wp:positionV relativeFrom="paragraph">
                  <wp:posOffset>62865</wp:posOffset>
                </wp:positionV>
                <wp:extent cx="1773555" cy="1143635"/>
                <wp:effectExtent l="7620" t="6350" r="9525" b="1206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143635"/>
                        </a:xfrm>
                        <a:prstGeom prst="rect">
                          <a:avLst/>
                        </a:prstGeom>
                        <a:solidFill>
                          <a:srgbClr val="FFFFFF"/>
                        </a:solidFill>
                        <a:ln w="9525">
                          <a:solidFill>
                            <a:srgbClr val="000000"/>
                          </a:solidFill>
                          <a:miter lim="800000"/>
                          <a:headEnd/>
                          <a:tailEnd/>
                        </a:ln>
                      </wps:spPr>
                      <wps:txbx>
                        <w:txbxContent>
                          <w:p w:rsidR="00F64CD7" w:rsidRDefault="00654871" w:rsidP="00F64CD7">
                            <w:r>
                              <w:rPr>
                                <w:noProof/>
                              </w:rPr>
                              <w:drawing>
                                <wp:inline distT="0" distB="0" distL="0" distR="0">
                                  <wp:extent cx="1556998" cy="1043189"/>
                                  <wp:effectExtent l="19050" t="0" r="5102" b="0"/>
                                  <wp:docPr id="5" name="Picture 4" descr="riplle-bench-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le-bench-street.jpg"/>
                                          <pic:cNvPicPr/>
                                        </pic:nvPicPr>
                                        <pic:blipFill>
                                          <a:blip r:embed="rId10"/>
                                          <a:stretch>
                                            <a:fillRect/>
                                          </a:stretch>
                                        </pic:blipFill>
                                        <pic:spPr>
                                          <a:xfrm>
                                            <a:off x="0" y="0"/>
                                            <a:ext cx="1559291" cy="104472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167.85pt;margin-top:4.95pt;width:139.65pt;height:90.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">
                <v:textbox style="mso-fit-shape-to-text:t">
                  <w:txbxContent>
                    <w:p w:rsidR="00F64CD7" w:rsidRDefault="00654871" w:rsidP="00F64CD7">
                      <w:r>
                        <w:rPr>
                          <w:noProof/>
                        </w:rPr>
                        <w:drawing>
                          <wp:inline distT="0" distB="0" distL="0" distR="0">
                            <wp:extent cx="1556998" cy="1043189"/>
                            <wp:effectExtent l="19050" t="0" r="5102" b="0"/>
                            <wp:docPr id="5" name="Picture 4" descr="riplle-bench-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le-bench-street.jpg"/>
                                    <pic:cNvPicPr/>
                                  </pic:nvPicPr>
                                  <pic:blipFill>
                                    <a:blip r:embed="rId11"/>
                                    <a:stretch>
                                      <a:fillRect/>
                                    </a:stretch>
                                  </pic:blipFill>
                                  <pic:spPr>
                                    <a:xfrm>
                                      <a:off x="0" y="0"/>
                                      <a:ext cx="1559291" cy="1044725"/>
                                    </a:xfrm>
                                    <a:prstGeom prst="rect">
                                      <a:avLst/>
                                    </a:prstGeom>
                                  </pic:spPr>
                                </pic:pic>
                              </a:graphicData>
                            </a:graphic>
                          </wp:inline>
                        </w:drawing>
                      </w:r>
                    </w:p>
                  </w:txbxContent>
                </v:textbox>
              </v:shape>
            </w:pict>
          </mc:Fallback>
        </mc:AlternateContent>
      </w: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64CD7" w:rsidP="00F64CD7">
      <w:pPr>
        <w:jc w:val="both"/>
        <w:rPr>
          <w:rFonts w:ascii="Trebuchet MS" w:hAnsi="Trebuchet MS"/>
        </w:rPr>
      </w:pPr>
    </w:p>
    <w:p w:rsidR="00F64CD7" w:rsidRDefault="00F53B3A" w:rsidP="00F64CD7">
      <w:pPr>
        <w:jc w:val="both"/>
        <w:rPr>
          <w:rFonts w:ascii="Trebuchet MS" w:hAnsi="Trebuchet MS"/>
        </w:rPr>
      </w:pPr>
      <w:r>
        <w:rPr>
          <w:rFonts w:ascii="Trebuchet MS" w:hAnsi="Trebuchet MS"/>
          <w:noProof/>
        </w:rPr>
        <mc:AlternateContent>
          <mc:Choice Requires="wps">
            <w:drawing>
              <wp:anchor distT="0" distB="0" distL="114300" distR="114300" simplePos="0" relativeHeight="251666432" behindDoc="0" locked="0" layoutInCell="1" allowOverlap="1">
                <wp:simplePos x="0" y="0"/>
                <wp:positionH relativeFrom="column">
                  <wp:posOffset>3164840</wp:posOffset>
                </wp:positionH>
                <wp:positionV relativeFrom="paragraph">
                  <wp:posOffset>113030</wp:posOffset>
                </wp:positionV>
                <wp:extent cx="2691765" cy="1951355"/>
                <wp:effectExtent l="12065" t="6985" r="10795" b="1333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951355"/>
                        </a:xfrm>
                        <a:prstGeom prst="rect">
                          <a:avLst/>
                        </a:prstGeom>
                        <a:solidFill>
                          <a:srgbClr val="FFFFFF"/>
                        </a:solidFill>
                        <a:ln w="9525">
                          <a:solidFill>
                            <a:srgbClr val="000000"/>
                          </a:solidFill>
                          <a:miter lim="800000"/>
                          <a:headEnd/>
                          <a:tailEnd/>
                        </a:ln>
                      </wps:spPr>
                      <wps:txbx>
                        <w:txbxContent>
                          <w:p w:rsidR="00AD6ADD" w:rsidRDefault="00AD6ADD">
                            <w:r>
                              <w:rPr>
                                <w:noProof/>
                              </w:rPr>
                              <w:drawing>
                                <wp:inline distT="0" distB="0" distL="0" distR="0">
                                  <wp:extent cx="2466975" cy="1850390"/>
                                  <wp:effectExtent l="19050" t="0" r="9525" b="0"/>
                                  <wp:docPr id="10" name="Picture 9" descr="170336017_9695d96b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36017_9695d96b6e.jpg"/>
                                          <pic:cNvPicPr/>
                                        </pic:nvPicPr>
                                        <pic:blipFill>
                                          <a:blip r:embed="rId12"/>
                                          <a:stretch>
                                            <a:fillRect/>
                                          </a:stretch>
                                        </pic:blipFill>
                                        <pic:spPr>
                                          <a:xfrm>
                                            <a:off x="0" y="0"/>
                                            <a:ext cx="2466975" cy="1850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9" type="#_x0000_t202" style="position:absolute;left:0;text-align:left;margin-left:249.2pt;margin-top:8.9pt;width:211.95pt;height:1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inLwIAAFk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">
                <v:textbox>
                  <w:txbxContent>
                    <w:p w:rsidR="00AD6ADD" w:rsidRDefault="00AD6ADD">
                      <w:r>
                        <w:rPr>
                          <w:noProof/>
                        </w:rPr>
                        <w:drawing>
                          <wp:inline distT="0" distB="0" distL="0" distR="0">
                            <wp:extent cx="2466975" cy="1850390"/>
                            <wp:effectExtent l="19050" t="0" r="9525" b="0"/>
                            <wp:docPr id="10" name="Picture 9" descr="170336017_9695d96b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36017_9695d96b6e.jpg"/>
                                    <pic:cNvPicPr/>
                                  </pic:nvPicPr>
                                  <pic:blipFill>
                                    <a:blip r:embed="rId13"/>
                                    <a:stretch>
                                      <a:fillRect/>
                                    </a:stretch>
                                  </pic:blipFill>
                                  <pic:spPr>
                                    <a:xfrm>
                                      <a:off x="0" y="0"/>
                                      <a:ext cx="2466975" cy="1850390"/>
                                    </a:xfrm>
                                    <a:prstGeom prst="rect">
                                      <a:avLst/>
                                    </a:prstGeom>
                                  </pic:spPr>
                                </pic:pic>
                              </a:graphicData>
                            </a:graphic>
                          </wp:inline>
                        </w:drawing>
                      </w:r>
                    </w:p>
                  </w:txbxContent>
                </v:textbox>
              </v:shape>
            </w:pict>
          </mc:Fallback>
        </mc:AlternateContent>
      </w:r>
      <w:r>
        <w:rPr>
          <w:rFonts w:ascii="Trebuchet MS" w:hAnsi="Trebuchet MS"/>
          <w:noProof/>
        </w:rPr>
        <mc:AlternateContent>
          <mc:Choice Requires="wps">
            <w:drawing>
              <wp:anchor distT="0" distB="0" distL="114300" distR="114300" simplePos="0" relativeHeight="251663360" behindDoc="0" locked="0" layoutInCell="1" allowOverlap="1">
                <wp:simplePos x="0" y="0"/>
                <wp:positionH relativeFrom="column">
                  <wp:posOffset>547370</wp:posOffset>
                </wp:positionH>
                <wp:positionV relativeFrom="paragraph">
                  <wp:posOffset>4445</wp:posOffset>
                </wp:positionV>
                <wp:extent cx="2653030" cy="1802765"/>
                <wp:effectExtent l="13970" t="12700" r="9525" b="1333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802765"/>
                        </a:xfrm>
                        <a:prstGeom prst="rect">
                          <a:avLst/>
                        </a:prstGeom>
                        <a:solidFill>
                          <a:srgbClr val="FFFFFF"/>
                        </a:solidFill>
                        <a:ln w="9525">
                          <a:solidFill>
                            <a:srgbClr val="000000"/>
                          </a:solidFill>
                          <a:miter lim="800000"/>
                          <a:headEnd/>
                          <a:tailEnd/>
                        </a:ln>
                      </wps:spPr>
                      <wps:txbx>
                        <w:txbxContent>
                          <w:p w:rsidR="00AD6ADD" w:rsidRDefault="00AD6ADD">
                            <w:r>
                              <w:rPr>
                                <w:noProof/>
                              </w:rPr>
                              <w:drawing>
                                <wp:inline distT="0" distB="0" distL="0" distR="0">
                                  <wp:extent cx="2425065" cy="1701800"/>
                                  <wp:effectExtent l="19050" t="0" r="0" b="0"/>
                                  <wp:docPr id="7" name="Picture 6" descr="alcove-public-seating-2_yYg6p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ve-public-seating-2_yYg6p_58.jpg"/>
                                          <pic:cNvPicPr/>
                                        </pic:nvPicPr>
                                        <pic:blipFill>
                                          <a:blip r:embed="rId14"/>
                                          <a:stretch>
                                            <a:fillRect/>
                                          </a:stretch>
                                        </pic:blipFill>
                                        <pic:spPr>
                                          <a:xfrm>
                                            <a:off x="0" y="0"/>
                                            <a:ext cx="2425065" cy="1701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43.1pt;margin-top:.35pt;width:208.9pt;height:1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xLg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">
                <v:textbox>
                  <w:txbxContent>
                    <w:p w:rsidR="00AD6ADD" w:rsidRDefault="00AD6ADD">
                      <w:r>
                        <w:rPr>
                          <w:noProof/>
                        </w:rPr>
                        <w:drawing>
                          <wp:inline distT="0" distB="0" distL="0" distR="0">
                            <wp:extent cx="2425065" cy="1701800"/>
                            <wp:effectExtent l="19050" t="0" r="0" b="0"/>
                            <wp:docPr id="7" name="Picture 6" descr="alcove-public-seating-2_yYg6p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ve-public-seating-2_yYg6p_58.jpg"/>
                                    <pic:cNvPicPr/>
                                  </pic:nvPicPr>
                                  <pic:blipFill>
                                    <a:blip r:embed="rId15"/>
                                    <a:stretch>
                                      <a:fillRect/>
                                    </a:stretch>
                                  </pic:blipFill>
                                  <pic:spPr>
                                    <a:xfrm>
                                      <a:off x="0" y="0"/>
                                      <a:ext cx="2425065" cy="1701800"/>
                                    </a:xfrm>
                                    <a:prstGeom prst="rect">
                                      <a:avLst/>
                                    </a:prstGeom>
                                  </pic:spPr>
                                </pic:pic>
                              </a:graphicData>
                            </a:graphic>
                          </wp:inline>
                        </w:drawing>
                      </w:r>
                    </w:p>
                  </w:txbxContent>
                </v:textbox>
              </v:shape>
            </w:pict>
          </mc:Fallback>
        </mc:AlternateContent>
      </w: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AD6ADD" w:rsidRDefault="00AD6ADD" w:rsidP="00F64CD7">
      <w:pPr>
        <w:rPr>
          <w:rFonts w:ascii="Trebuchet MS" w:hAnsi="Trebuchet MS"/>
        </w:rPr>
      </w:pPr>
    </w:p>
    <w:p w:rsidR="00F53B3A" w:rsidRDefault="00F53B3A" w:rsidP="00F53B3A">
      <w:pPr>
        <w:rPr>
          <w:rFonts w:ascii="Arial" w:hAnsi="Arial" w:cs="Arial"/>
        </w:rPr>
      </w:pPr>
      <w:r>
        <w:rPr>
          <w:rFonts w:ascii="Arial" w:hAnsi="Arial" w:cs="Arial"/>
        </w:rPr>
        <w:t>RESOURCES:</w:t>
      </w:r>
    </w:p>
    <w:p w:rsidR="00F53B3A" w:rsidRPr="006E6B93" w:rsidRDefault="00F53B3A" w:rsidP="00F53B3A">
      <w:pPr>
        <w:rPr>
          <w:rFonts w:ascii="Arial" w:hAnsi="Arial" w:cs="Arial"/>
          <w:sz w:val="16"/>
          <w:szCs w:val="16"/>
        </w:rPr>
      </w:pPr>
    </w:p>
    <w:p w:rsidR="00F53B3A" w:rsidRPr="006773E1" w:rsidRDefault="00F53B3A" w:rsidP="00F53B3A">
      <w:pPr>
        <w:pStyle w:val="ListParagraph"/>
        <w:numPr>
          <w:ilvl w:val="0"/>
          <w:numId w:val="1"/>
        </w:numPr>
        <w:rPr>
          <w:rFonts w:ascii="Arial" w:hAnsi="Arial" w:cs="Arial"/>
        </w:rPr>
      </w:pPr>
      <w:r w:rsidRPr="006773E1">
        <w:rPr>
          <w:rFonts w:ascii="Arial" w:hAnsi="Arial" w:cs="Arial"/>
        </w:rPr>
        <w:t>DT Library, DT Magazines, School Website BTEC Section</w:t>
      </w:r>
    </w:p>
    <w:p w:rsidR="00F53B3A" w:rsidRPr="006773E1" w:rsidRDefault="00F53B3A" w:rsidP="00F53B3A">
      <w:pPr>
        <w:pStyle w:val="ListParagraph"/>
        <w:numPr>
          <w:ilvl w:val="0"/>
          <w:numId w:val="1"/>
        </w:numPr>
        <w:rPr>
          <w:rFonts w:ascii="Arial" w:hAnsi="Arial" w:cs="Arial"/>
        </w:rPr>
      </w:pPr>
      <w:r w:rsidRPr="006773E1">
        <w:rPr>
          <w:rFonts w:ascii="Arial" w:hAnsi="Arial" w:cs="Arial"/>
        </w:rPr>
        <w:t xml:space="preserve">2D Design, Photoshop, </w:t>
      </w:r>
      <w:proofErr w:type="spellStart"/>
      <w:r w:rsidRPr="006773E1">
        <w:rPr>
          <w:rFonts w:ascii="Arial" w:hAnsi="Arial" w:cs="Arial"/>
        </w:rPr>
        <w:t>Sketchup</w:t>
      </w:r>
      <w:proofErr w:type="spellEnd"/>
    </w:p>
    <w:p w:rsidR="00AD6ADD" w:rsidRPr="00F53B3A" w:rsidRDefault="00F53B3A" w:rsidP="00F64CD7">
      <w:pPr>
        <w:pStyle w:val="ListParagraph"/>
        <w:numPr>
          <w:ilvl w:val="0"/>
          <w:numId w:val="1"/>
        </w:numPr>
        <w:rPr>
          <w:rFonts w:ascii="Arial" w:hAnsi="Arial" w:cs="Arial"/>
          <w:b/>
        </w:rPr>
      </w:pPr>
      <w:r w:rsidRPr="006773E1">
        <w:rPr>
          <w:rFonts w:ascii="Arial" w:hAnsi="Arial" w:cs="Arial"/>
        </w:rPr>
        <w:t>Design Studio, ICT Suite, Workshops</w:t>
      </w:r>
    </w:p>
    <w:sectPr w:rsidR="00AD6ADD" w:rsidRPr="00F53B3A" w:rsidSect="00F53B3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2AEF"/>
    <w:multiLevelType w:val="hybridMultilevel"/>
    <w:tmpl w:val="BD96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C01AF8"/>
    <w:multiLevelType w:val="hybridMultilevel"/>
    <w:tmpl w:val="B7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D7"/>
    <w:rsid w:val="00123E8E"/>
    <w:rsid w:val="001A03AF"/>
    <w:rsid w:val="001B45F0"/>
    <w:rsid w:val="003F0246"/>
    <w:rsid w:val="00426D6B"/>
    <w:rsid w:val="004F6B83"/>
    <w:rsid w:val="00524ECB"/>
    <w:rsid w:val="00554254"/>
    <w:rsid w:val="00561968"/>
    <w:rsid w:val="0061721B"/>
    <w:rsid w:val="00641482"/>
    <w:rsid w:val="00654871"/>
    <w:rsid w:val="007600F3"/>
    <w:rsid w:val="00776F90"/>
    <w:rsid w:val="00AD6ADD"/>
    <w:rsid w:val="00BF7752"/>
    <w:rsid w:val="00CF32E0"/>
    <w:rsid w:val="00F52021"/>
    <w:rsid w:val="00F53B3A"/>
    <w:rsid w:val="00F64CD7"/>
    <w:rsid w:val="00FB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D7"/>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123E8E"/>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CD7"/>
    <w:rPr>
      <w:rFonts w:ascii="Tahoma" w:hAnsi="Tahoma" w:cs="Tahoma"/>
      <w:sz w:val="16"/>
      <w:szCs w:val="16"/>
    </w:rPr>
  </w:style>
  <w:style w:type="character" w:customStyle="1" w:styleId="BalloonTextChar">
    <w:name w:val="Balloon Text Char"/>
    <w:basedOn w:val="DefaultParagraphFont"/>
    <w:link w:val="BalloonText"/>
    <w:uiPriority w:val="99"/>
    <w:semiHidden/>
    <w:rsid w:val="00F64CD7"/>
    <w:rPr>
      <w:rFonts w:ascii="Tahoma" w:eastAsia="Times New Roman" w:hAnsi="Tahoma" w:cs="Tahoma"/>
      <w:sz w:val="16"/>
      <w:szCs w:val="16"/>
      <w:lang w:eastAsia="en-GB"/>
    </w:rPr>
  </w:style>
  <w:style w:type="table" w:styleId="TableGrid">
    <w:name w:val="Table Grid"/>
    <w:basedOn w:val="TableNormal"/>
    <w:rsid w:val="00561968"/>
    <w:pPr>
      <w:autoSpaceDE w:val="0"/>
      <w:autoSpaceDN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23E8E"/>
    <w:rPr>
      <w:rFonts w:ascii="Times New Roman" w:eastAsia="Times New Roman" w:hAnsi="Times New Roman" w:cs="Times New Roman"/>
      <w:b/>
      <w:sz w:val="24"/>
      <w:szCs w:val="20"/>
      <w:lang w:eastAsia="en-GB"/>
    </w:rPr>
  </w:style>
  <w:style w:type="paragraph" w:styleId="BodyText">
    <w:name w:val="Body Text"/>
    <w:basedOn w:val="Normal"/>
    <w:link w:val="BodyTextChar"/>
    <w:rsid w:val="00123E8E"/>
    <w:rPr>
      <w:szCs w:val="20"/>
    </w:rPr>
  </w:style>
  <w:style w:type="character" w:customStyle="1" w:styleId="BodyTextChar">
    <w:name w:val="Body Text Char"/>
    <w:basedOn w:val="DefaultParagraphFont"/>
    <w:link w:val="BodyText"/>
    <w:rsid w:val="00123E8E"/>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F53B3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D7"/>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123E8E"/>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CD7"/>
    <w:rPr>
      <w:rFonts w:ascii="Tahoma" w:hAnsi="Tahoma" w:cs="Tahoma"/>
      <w:sz w:val="16"/>
      <w:szCs w:val="16"/>
    </w:rPr>
  </w:style>
  <w:style w:type="character" w:customStyle="1" w:styleId="BalloonTextChar">
    <w:name w:val="Balloon Text Char"/>
    <w:basedOn w:val="DefaultParagraphFont"/>
    <w:link w:val="BalloonText"/>
    <w:uiPriority w:val="99"/>
    <w:semiHidden/>
    <w:rsid w:val="00F64CD7"/>
    <w:rPr>
      <w:rFonts w:ascii="Tahoma" w:eastAsia="Times New Roman" w:hAnsi="Tahoma" w:cs="Tahoma"/>
      <w:sz w:val="16"/>
      <w:szCs w:val="16"/>
      <w:lang w:eastAsia="en-GB"/>
    </w:rPr>
  </w:style>
  <w:style w:type="table" w:styleId="TableGrid">
    <w:name w:val="Table Grid"/>
    <w:basedOn w:val="TableNormal"/>
    <w:rsid w:val="00561968"/>
    <w:pPr>
      <w:autoSpaceDE w:val="0"/>
      <w:autoSpaceDN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123E8E"/>
    <w:rPr>
      <w:rFonts w:ascii="Times New Roman" w:eastAsia="Times New Roman" w:hAnsi="Times New Roman" w:cs="Times New Roman"/>
      <w:b/>
      <w:sz w:val="24"/>
      <w:szCs w:val="20"/>
      <w:lang w:eastAsia="en-GB"/>
    </w:rPr>
  </w:style>
  <w:style w:type="paragraph" w:styleId="BodyText">
    <w:name w:val="Body Text"/>
    <w:basedOn w:val="Normal"/>
    <w:link w:val="BodyTextChar"/>
    <w:rsid w:val="00123E8E"/>
    <w:rPr>
      <w:szCs w:val="20"/>
    </w:rPr>
  </w:style>
  <w:style w:type="character" w:customStyle="1" w:styleId="BodyTextChar">
    <w:name w:val="Body Text Char"/>
    <w:basedOn w:val="DefaultParagraphFont"/>
    <w:link w:val="BodyText"/>
    <w:rsid w:val="00123E8E"/>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F53B3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0.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Peter Jones</cp:lastModifiedBy>
  <cp:revision>3</cp:revision>
  <dcterms:created xsi:type="dcterms:W3CDTF">2014-09-01T19:29:00Z</dcterms:created>
  <dcterms:modified xsi:type="dcterms:W3CDTF">2014-09-16T09:28:00Z</dcterms:modified>
</cp:coreProperties>
</file>