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D7" w:rsidRPr="00AF4BF6" w:rsidRDefault="00BC5A33" w:rsidP="00F64CD7">
      <w:pPr>
        <w:rPr>
          <w:rFonts w:ascii="Arial" w:hAnsi="Arial" w:cs="Arial"/>
          <w:b/>
          <w:u w:val="single"/>
        </w:rPr>
      </w:pPr>
      <w:r w:rsidRPr="00AF4BF6">
        <w:rPr>
          <w:rFonts w:ascii="Arial" w:hAnsi="Arial" w:cs="Arial"/>
          <w:b/>
          <w:u w:val="single"/>
        </w:rPr>
        <w:t>Design Crafts</w:t>
      </w:r>
      <w:r w:rsidR="00F64CD7" w:rsidRPr="00AF4BF6">
        <w:rPr>
          <w:rFonts w:ascii="Arial" w:hAnsi="Arial" w:cs="Arial"/>
          <w:b/>
          <w:u w:val="single"/>
        </w:rPr>
        <w:t xml:space="preserve"> – Street Furniture</w:t>
      </w:r>
    </w:p>
    <w:p w:rsidR="00F64CD7" w:rsidRPr="00AF4BF6" w:rsidRDefault="00F64CD7" w:rsidP="00F64CD7">
      <w:pPr>
        <w:rPr>
          <w:rFonts w:ascii="Arial" w:hAnsi="Arial" w:cs="Arial"/>
          <w:b/>
          <w:u w:val="single"/>
        </w:rPr>
      </w:pPr>
    </w:p>
    <w:p w:rsidR="00BC5A33" w:rsidRPr="00AF4BF6" w:rsidRDefault="00BC5A33" w:rsidP="00F64CD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C5A33" w:rsidRPr="00AF4BF6" w:rsidRDefault="00F64CD7" w:rsidP="00F64CD7">
      <w:pPr>
        <w:jc w:val="both"/>
        <w:rPr>
          <w:rFonts w:ascii="Arial" w:hAnsi="Arial" w:cs="Arial"/>
        </w:rPr>
      </w:pPr>
      <w:r w:rsidRPr="00AF4BF6">
        <w:rPr>
          <w:rFonts w:ascii="Arial" w:hAnsi="Arial" w:cs="Arial"/>
        </w:rPr>
        <w:t>You</w:t>
      </w:r>
      <w:r w:rsidR="00BC5A33" w:rsidRPr="00AF4BF6">
        <w:rPr>
          <w:rFonts w:ascii="Arial" w:hAnsi="Arial" w:cs="Arial"/>
        </w:rPr>
        <w:t>r</w:t>
      </w:r>
      <w:r w:rsidRPr="00AF4BF6">
        <w:rPr>
          <w:rFonts w:ascii="Arial" w:hAnsi="Arial" w:cs="Arial"/>
        </w:rPr>
        <w:t xml:space="preserve"> design company has been asked to produce a range of ideas for bollards to be used throughout Harchester to close a number of ro</w:t>
      </w:r>
      <w:r w:rsidR="00BC5A33" w:rsidRPr="00AF4BF6">
        <w:rPr>
          <w:rFonts w:ascii="Arial" w:hAnsi="Arial" w:cs="Arial"/>
        </w:rPr>
        <w:t xml:space="preserve">ads and protect a range of </w:t>
      </w:r>
      <w:r w:rsidR="00AF4BF6" w:rsidRPr="00AF4BF6">
        <w:rPr>
          <w:rFonts w:ascii="Arial" w:hAnsi="Arial" w:cs="Arial"/>
        </w:rPr>
        <w:t>pedestrianized</w:t>
      </w:r>
      <w:r w:rsidRPr="00AF4BF6">
        <w:rPr>
          <w:rFonts w:ascii="Arial" w:hAnsi="Arial" w:cs="Arial"/>
        </w:rPr>
        <w:t xml:space="preserve"> areas. However, these ideas need to be presented in three different Medias, one in perspective, one using CAD and final through the medium of models. </w:t>
      </w:r>
    </w:p>
    <w:p w:rsidR="00BC5A33" w:rsidRPr="00AF4BF6" w:rsidRDefault="00BC5A33" w:rsidP="00F64CD7">
      <w:pPr>
        <w:jc w:val="both"/>
        <w:rPr>
          <w:rFonts w:ascii="Arial" w:hAnsi="Arial" w:cs="Arial"/>
        </w:rPr>
      </w:pPr>
    </w:p>
    <w:p w:rsidR="00BC5A33" w:rsidRPr="00AF4BF6" w:rsidRDefault="00BC5A33" w:rsidP="00BC5A33">
      <w:pPr>
        <w:jc w:val="both"/>
        <w:rPr>
          <w:rFonts w:ascii="Arial" w:hAnsi="Arial" w:cs="Arial"/>
        </w:rPr>
      </w:pPr>
      <w:r w:rsidRPr="00AF4BF6">
        <w:rPr>
          <w:rFonts w:ascii="Arial" w:hAnsi="Arial" w:cs="Arial"/>
        </w:rPr>
        <w:t xml:space="preserve">This is a pure design exercise to understand how you can generate ideas through a range of approaches. </w:t>
      </w:r>
    </w:p>
    <w:p w:rsidR="00F64CD7" w:rsidRPr="00E200EE" w:rsidRDefault="00F64CD7" w:rsidP="00F64CD7">
      <w:pPr>
        <w:jc w:val="both"/>
        <w:rPr>
          <w:rFonts w:ascii="Trebuchet MS" w:hAnsi="Trebuchet MS"/>
          <w:sz w:val="20"/>
          <w:szCs w:val="20"/>
        </w:rPr>
      </w:pPr>
    </w:p>
    <w:p w:rsidR="00F64CD7" w:rsidRDefault="00BC5A33" w:rsidP="00F64CD7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29210</wp:posOffset>
                </wp:positionV>
                <wp:extent cx="1869440" cy="1344295"/>
                <wp:effectExtent l="10160" t="10160" r="635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CD7" w:rsidRDefault="00F64CD7" w:rsidP="00F64C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5445" cy="1243330"/>
                                  <wp:effectExtent l="19050" t="0" r="1905" b="0"/>
                                  <wp:docPr id="1" name="Picture 1" descr="MVC-017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VC-017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5445" cy="1243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8.3pt;margin-top:2.3pt;width:147.2pt;height:105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">
                <v:textbox style="mso-fit-shape-to-text:t">
                  <w:txbxContent>
                    <w:p w:rsidR="00F64CD7" w:rsidRDefault="00F64CD7" w:rsidP="00F64C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5445" cy="1243330"/>
                            <wp:effectExtent l="19050" t="0" r="1905" b="0"/>
                            <wp:docPr id="1" name="Picture 1" descr="MVC-017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VC-017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5445" cy="1243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29210</wp:posOffset>
                </wp:positionV>
                <wp:extent cx="1774190" cy="1272540"/>
                <wp:effectExtent l="10795" t="10160" r="5715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CD7" w:rsidRDefault="00F64CD7" w:rsidP="00F64C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9560" cy="1171575"/>
                                  <wp:effectExtent l="19050" t="0" r="2540" b="0"/>
                                  <wp:docPr id="2" name="Picture 2" descr="Bollard%20in%20conte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ollard%20in%20conte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56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4.35pt;margin-top:2.3pt;width:139.7pt;height:100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">
                <v:textbox style="mso-fit-shape-to-text:t">
                  <w:txbxContent>
                    <w:p w:rsidR="00F64CD7" w:rsidRDefault="00F64CD7" w:rsidP="00F64C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9560" cy="1171575"/>
                            <wp:effectExtent l="19050" t="0" r="2540" b="0"/>
                            <wp:docPr id="2" name="Picture 2" descr="Bollard%20in%20conte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ollard%20in%20conte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956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29210</wp:posOffset>
                </wp:positionV>
                <wp:extent cx="1682115" cy="2306320"/>
                <wp:effectExtent l="13335" t="10160" r="952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CD7" w:rsidRDefault="00F64CD7" w:rsidP="00F64C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0025" cy="2205355"/>
                                  <wp:effectExtent l="19050" t="0" r="0" b="0"/>
                                  <wp:docPr id="3" name="Picture 3" descr="Bollards%20-%20Sketches%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ollards%20-%20Sketches%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025" cy="220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.95pt;margin-top:2.3pt;width:132.45pt;height:181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">
                <v:textbox style="mso-fit-shape-to-text:t">
                  <w:txbxContent>
                    <w:p w:rsidR="00F64CD7" w:rsidRDefault="00F64CD7" w:rsidP="00F64C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0025" cy="2205355"/>
                            <wp:effectExtent l="19050" t="0" r="0" b="0"/>
                            <wp:docPr id="3" name="Picture 3" descr="Bollards%20-%20Sketches%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ollards%20-%20Sketches%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025" cy="220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4CD7" w:rsidRDefault="00F64CD7" w:rsidP="00BC5A33">
      <w:pPr>
        <w:ind w:left="3828" w:hanging="3828"/>
        <w:jc w:val="both"/>
        <w:rPr>
          <w:rFonts w:ascii="Trebuchet MS" w:hAnsi="Trebuchet MS"/>
        </w:rPr>
      </w:pPr>
    </w:p>
    <w:p w:rsidR="00F64CD7" w:rsidRDefault="00F64CD7" w:rsidP="00F64CD7">
      <w:pPr>
        <w:jc w:val="both"/>
        <w:rPr>
          <w:rFonts w:ascii="Trebuchet MS" w:hAnsi="Trebuchet MS"/>
        </w:rPr>
      </w:pPr>
    </w:p>
    <w:p w:rsidR="00F64CD7" w:rsidRDefault="00F64CD7" w:rsidP="00F64CD7">
      <w:pPr>
        <w:jc w:val="both"/>
        <w:rPr>
          <w:rFonts w:ascii="Trebuchet MS" w:hAnsi="Trebuchet MS"/>
        </w:rPr>
      </w:pPr>
    </w:p>
    <w:p w:rsidR="00F64CD7" w:rsidRDefault="00F64CD7" w:rsidP="00F64CD7">
      <w:pPr>
        <w:jc w:val="both"/>
        <w:rPr>
          <w:rFonts w:ascii="Trebuchet MS" w:hAnsi="Trebuchet MS"/>
        </w:rPr>
      </w:pPr>
    </w:p>
    <w:p w:rsidR="00F64CD7" w:rsidRDefault="00F64CD7" w:rsidP="00F64CD7">
      <w:pPr>
        <w:jc w:val="both"/>
        <w:rPr>
          <w:rFonts w:ascii="Trebuchet MS" w:hAnsi="Trebuchet MS"/>
        </w:rPr>
      </w:pPr>
    </w:p>
    <w:p w:rsidR="00F64CD7" w:rsidRDefault="00F64CD7" w:rsidP="00F64CD7">
      <w:pPr>
        <w:jc w:val="both"/>
        <w:rPr>
          <w:rFonts w:ascii="Trebuchet MS" w:hAnsi="Trebuchet MS"/>
        </w:rPr>
      </w:pPr>
    </w:p>
    <w:p w:rsidR="00F64CD7" w:rsidRDefault="00F64CD7" w:rsidP="00F64CD7">
      <w:pPr>
        <w:jc w:val="both"/>
        <w:rPr>
          <w:rFonts w:ascii="Trebuchet MS" w:hAnsi="Trebuchet MS"/>
        </w:rPr>
      </w:pPr>
    </w:p>
    <w:p w:rsidR="00F64CD7" w:rsidRDefault="00F64CD7" w:rsidP="00F64CD7">
      <w:pPr>
        <w:jc w:val="both"/>
        <w:rPr>
          <w:rFonts w:ascii="Trebuchet MS" w:hAnsi="Trebuchet MS"/>
        </w:rPr>
      </w:pPr>
    </w:p>
    <w:p w:rsidR="00F64CD7" w:rsidRDefault="00F64CD7" w:rsidP="00F64CD7">
      <w:pPr>
        <w:jc w:val="both"/>
        <w:rPr>
          <w:rFonts w:ascii="Trebuchet MS" w:hAnsi="Trebuchet MS"/>
        </w:rPr>
      </w:pPr>
    </w:p>
    <w:p w:rsidR="00F64CD7" w:rsidRDefault="00F64CD7" w:rsidP="00F64CD7">
      <w:pPr>
        <w:jc w:val="both"/>
        <w:rPr>
          <w:rFonts w:ascii="Trebuchet MS" w:hAnsi="Trebuchet MS"/>
        </w:rPr>
      </w:pPr>
    </w:p>
    <w:p w:rsidR="00F64CD7" w:rsidRDefault="00F64CD7" w:rsidP="00F64CD7">
      <w:pPr>
        <w:jc w:val="both"/>
        <w:rPr>
          <w:rFonts w:ascii="Trebuchet MS" w:hAnsi="Trebuchet MS"/>
        </w:rPr>
      </w:pPr>
    </w:p>
    <w:p w:rsidR="00F64CD7" w:rsidRDefault="00F64CD7" w:rsidP="00F64CD7">
      <w:pPr>
        <w:jc w:val="both"/>
        <w:rPr>
          <w:rFonts w:ascii="Trebuchet MS" w:hAnsi="Trebuchet MS"/>
        </w:rPr>
      </w:pPr>
    </w:p>
    <w:p w:rsidR="00F64CD7" w:rsidRDefault="004C0D9C" w:rsidP="00F64CD7">
      <w:pPr>
        <w:jc w:val="both"/>
        <w:rPr>
          <w:rFonts w:ascii="Trebuchet MS" w:hAnsi="Trebuchet M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C5726CB" wp14:editId="6678292A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715000" cy="14954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9C" w:rsidRPr="00CC404D" w:rsidRDefault="004C0D9C" w:rsidP="004C0D9C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C40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Websites:</w:t>
                            </w:r>
                          </w:p>
                          <w:p w:rsidR="004C0D9C" w:rsidRPr="00CC404D" w:rsidRDefault="004C0D9C" w:rsidP="004C0D9C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D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https://www.bollards.co.uk/</w:t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Street Furniture supplier</w:t>
                            </w:r>
                          </w:p>
                          <w:p w:rsidR="004C0D9C" w:rsidRPr="00CC404D" w:rsidRDefault="004C0D9C" w:rsidP="004C0D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0D9C" w:rsidRPr="00E32CC4" w:rsidRDefault="00E32CC4" w:rsidP="004C0D9C">
                            <w:pPr>
                              <w:ind w:left="5040" w:hanging="50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2CC4">
                              <w:rPr>
                                <w:rStyle w:val="HTMLCite"/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>http://</w:t>
                            </w:r>
                            <w:r w:rsidR="004C0D9C" w:rsidRPr="004C0D9C">
                              <w:rPr>
                                <w:rStyle w:val="HTMLCite"/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>www.furnitubes.com/street-furniture/</w:t>
                            </w:r>
                            <w:r w:rsidR="004C0D9C" w:rsidRPr="004C0D9C">
                              <w:rPr>
                                <w:rStyle w:val="HTMLCite"/>
                                <w:rFonts w:ascii="Arial" w:hAnsi="Arial" w:cs="Arial"/>
                                <w:bCs/>
                                <w:i w:val="0"/>
                                <w:sz w:val="20"/>
                                <w:szCs w:val="20"/>
                              </w:rPr>
                              <w:t>bollards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Street Furniture supplier</w:t>
                            </w:r>
                          </w:p>
                          <w:p w:rsidR="004C0D9C" w:rsidRDefault="004C0D9C" w:rsidP="004C0D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2CC4" w:rsidRDefault="00E32CC4" w:rsidP="004C0D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2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http://www.logicstreetfurniture.co.uk/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Street Furniture supplier</w:t>
                            </w:r>
                          </w:p>
                          <w:p w:rsidR="00E32CC4" w:rsidRDefault="00E32CC4" w:rsidP="004C0D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2CC4" w:rsidRPr="00CC404D" w:rsidRDefault="00E32CC4" w:rsidP="004C0D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2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http://www.langleydesign.co.uk/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Street Furniture supplier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26CB" id="_x0000_s1029" type="#_x0000_t202" style="position:absolute;left:0;text-align:left;margin-left:398.8pt;margin-top:12.7pt;width:450pt;height:11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" o:allowincell="f">
                <v:textbox>
                  <w:txbxContent>
                    <w:p w:rsidR="004C0D9C" w:rsidRPr="00CC404D" w:rsidRDefault="004C0D9C" w:rsidP="004C0D9C">
                      <w:pPr>
                        <w:ind w:left="1440" w:hanging="14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C404D">
                        <w:rPr>
                          <w:rFonts w:ascii="Arial" w:hAnsi="Arial" w:cs="Arial"/>
                          <w:sz w:val="32"/>
                          <w:szCs w:val="32"/>
                        </w:rPr>
                        <w:t>Websites:</w:t>
                      </w:r>
                    </w:p>
                    <w:p w:rsidR="004C0D9C" w:rsidRPr="00CC404D" w:rsidRDefault="004C0D9C" w:rsidP="004C0D9C">
                      <w:pPr>
                        <w:ind w:left="1440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D9C">
                        <w:rPr>
                          <w:rFonts w:ascii="Arial" w:hAnsi="Arial" w:cs="Arial"/>
                          <w:sz w:val="20"/>
                          <w:szCs w:val="20"/>
                        </w:rPr>
                        <w:t>https://www.bollards.co.uk/</w:t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Street Furniture supplier</w:t>
                      </w:r>
                    </w:p>
                    <w:p w:rsidR="004C0D9C" w:rsidRPr="00CC404D" w:rsidRDefault="004C0D9C" w:rsidP="004C0D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0D9C" w:rsidRPr="00E32CC4" w:rsidRDefault="00E32CC4" w:rsidP="004C0D9C">
                      <w:pPr>
                        <w:ind w:left="5040" w:hanging="50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CC4">
                        <w:rPr>
                          <w:rStyle w:val="HTMLCite"/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>http://</w:t>
                      </w:r>
                      <w:r w:rsidR="004C0D9C" w:rsidRPr="004C0D9C">
                        <w:rPr>
                          <w:rStyle w:val="HTMLCite"/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>www.furnitubes.com/street-furniture/</w:t>
                      </w:r>
                      <w:r w:rsidR="004C0D9C" w:rsidRPr="004C0D9C">
                        <w:rPr>
                          <w:rStyle w:val="HTMLCite"/>
                          <w:rFonts w:ascii="Arial" w:hAnsi="Arial" w:cs="Arial"/>
                          <w:bCs/>
                          <w:i w:val="0"/>
                          <w:sz w:val="20"/>
                          <w:szCs w:val="20"/>
                        </w:rPr>
                        <w:t>bollards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Street Furniture supplier</w:t>
                      </w:r>
                    </w:p>
                    <w:p w:rsidR="004C0D9C" w:rsidRDefault="004C0D9C" w:rsidP="004C0D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32CC4" w:rsidRDefault="00E32CC4" w:rsidP="004C0D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CC4">
                        <w:rPr>
                          <w:rFonts w:ascii="Arial" w:hAnsi="Arial" w:cs="Arial"/>
                          <w:sz w:val="20"/>
                          <w:szCs w:val="20"/>
                        </w:rPr>
                        <w:t>http://www.logicstreetfurniture.co.uk/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Street Furniture supplier</w:t>
                      </w:r>
                    </w:p>
                    <w:p w:rsidR="00E32CC4" w:rsidRDefault="00E32CC4" w:rsidP="004C0D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32CC4" w:rsidRPr="00CC404D" w:rsidRDefault="00E32CC4" w:rsidP="004C0D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CC4">
                        <w:rPr>
                          <w:rFonts w:ascii="Arial" w:hAnsi="Arial" w:cs="Arial"/>
                          <w:sz w:val="20"/>
                          <w:szCs w:val="20"/>
                        </w:rPr>
                        <w:t>http://www.langleydesign.co.uk/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Street Furniture supplier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4BF6" w:rsidRDefault="00AF4BF6" w:rsidP="00AF4BF6">
      <w:pPr>
        <w:rPr>
          <w:rFonts w:ascii="Arial" w:hAnsi="Arial" w:cs="Arial"/>
        </w:rPr>
      </w:pPr>
    </w:p>
    <w:p w:rsidR="004C0D9C" w:rsidRDefault="004C0D9C" w:rsidP="00AF4BF6">
      <w:pPr>
        <w:rPr>
          <w:rFonts w:ascii="Arial" w:hAnsi="Arial" w:cs="Arial"/>
        </w:rPr>
      </w:pPr>
    </w:p>
    <w:p w:rsidR="004C0D9C" w:rsidRDefault="004C0D9C" w:rsidP="00AF4BF6">
      <w:pPr>
        <w:rPr>
          <w:rFonts w:ascii="Arial" w:hAnsi="Arial" w:cs="Arial"/>
        </w:rPr>
      </w:pPr>
    </w:p>
    <w:p w:rsidR="004C0D9C" w:rsidRDefault="004C0D9C" w:rsidP="00AF4BF6">
      <w:pPr>
        <w:rPr>
          <w:rFonts w:ascii="Arial" w:hAnsi="Arial" w:cs="Arial"/>
        </w:rPr>
      </w:pPr>
    </w:p>
    <w:p w:rsidR="004C0D9C" w:rsidRDefault="004C0D9C" w:rsidP="00AF4BF6">
      <w:pPr>
        <w:rPr>
          <w:rFonts w:ascii="Arial" w:hAnsi="Arial" w:cs="Arial"/>
        </w:rPr>
      </w:pPr>
    </w:p>
    <w:p w:rsidR="004C0D9C" w:rsidRDefault="004C0D9C" w:rsidP="00AF4BF6">
      <w:pPr>
        <w:rPr>
          <w:rFonts w:ascii="Arial" w:hAnsi="Arial" w:cs="Arial"/>
        </w:rPr>
      </w:pPr>
    </w:p>
    <w:p w:rsidR="004C0D9C" w:rsidRDefault="004C0D9C" w:rsidP="00AF4BF6">
      <w:pPr>
        <w:rPr>
          <w:rFonts w:ascii="Arial" w:hAnsi="Arial" w:cs="Arial"/>
        </w:rPr>
      </w:pPr>
    </w:p>
    <w:p w:rsidR="004C0D9C" w:rsidRDefault="004C0D9C" w:rsidP="00AF4BF6">
      <w:pPr>
        <w:rPr>
          <w:rFonts w:ascii="Arial" w:hAnsi="Arial" w:cs="Arial"/>
        </w:rPr>
      </w:pPr>
    </w:p>
    <w:p w:rsidR="004C0D9C" w:rsidRDefault="004C0D9C" w:rsidP="00AF4BF6">
      <w:pPr>
        <w:rPr>
          <w:rFonts w:ascii="Arial" w:hAnsi="Arial" w:cs="Arial"/>
        </w:rPr>
      </w:pPr>
    </w:p>
    <w:p w:rsidR="004C0D9C" w:rsidRPr="004C0D9C" w:rsidRDefault="004C0D9C" w:rsidP="00AF4BF6">
      <w:pPr>
        <w:rPr>
          <w:rFonts w:ascii="Arial" w:hAnsi="Arial" w:cs="Arial"/>
          <w:sz w:val="16"/>
          <w:szCs w:val="16"/>
        </w:rPr>
      </w:pPr>
    </w:p>
    <w:p w:rsidR="00AF4BF6" w:rsidRDefault="00AF4BF6" w:rsidP="00AF4BF6">
      <w:pPr>
        <w:rPr>
          <w:rFonts w:ascii="Arial" w:hAnsi="Arial" w:cs="Arial"/>
        </w:rPr>
      </w:pPr>
      <w:r w:rsidRPr="009643C4">
        <w:rPr>
          <w:rFonts w:ascii="Arial" w:hAnsi="Arial" w:cs="Arial"/>
        </w:rPr>
        <w:t xml:space="preserve">CLIENT: </w:t>
      </w:r>
    </w:p>
    <w:p w:rsidR="00AF4BF6" w:rsidRPr="009643C4" w:rsidRDefault="00AF4BF6" w:rsidP="00AF4BF6">
      <w:pPr>
        <w:pStyle w:val="BodyText"/>
        <w:rPr>
          <w:rFonts w:ascii="Calibri" w:hAnsi="Calibri"/>
          <w:szCs w:val="24"/>
        </w:rPr>
      </w:pPr>
      <w:r>
        <w:rPr>
          <w:rFonts w:cs="Arial"/>
          <w:szCs w:val="24"/>
        </w:rPr>
        <w:t>Harchester Council</w:t>
      </w:r>
    </w:p>
    <w:p w:rsidR="00AF4BF6" w:rsidRDefault="00AF4BF6" w:rsidP="00AF4BF6">
      <w:pPr>
        <w:rPr>
          <w:rFonts w:ascii="Arial" w:hAnsi="Arial" w:cs="Arial"/>
        </w:rPr>
      </w:pPr>
    </w:p>
    <w:p w:rsidR="00AF4BF6" w:rsidRDefault="00AF4BF6" w:rsidP="00AF4BF6">
      <w:pPr>
        <w:rPr>
          <w:rFonts w:ascii="Arial" w:hAnsi="Arial" w:cs="Arial"/>
        </w:rPr>
      </w:pPr>
      <w:r w:rsidRPr="009643C4">
        <w:rPr>
          <w:rFonts w:ascii="Arial" w:hAnsi="Arial" w:cs="Arial"/>
        </w:rPr>
        <w:t>TASK:</w:t>
      </w:r>
    </w:p>
    <w:p w:rsidR="00AF4BF6" w:rsidRDefault="00AF4BF6" w:rsidP="00AF4BF6">
      <w:pPr>
        <w:rPr>
          <w:rFonts w:ascii="Arial" w:hAnsi="Arial" w:cs="Arial"/>
        </w:rPr>
      </w:pPr>
      <w:r w:rsidRPr="009643C4">
        <w:rPr>
          <w:rFonts w:ascii="Arial" w:hAnsi="Arial" w:cs="Arial"/>
        </w:rPr>
        <w:t xml:space="preserve">You will need to produce a range of concept models </w:t>
      </w:r>
      <w:r w:rsidR="0014432A">
        <w:rPr>
          <w:rFonts w:ascii="Arial" w:hAnsi="Arial" w:cs="Arial"/>
        </w:rPr>
        <w:t xml:space="preserve">of street </w:t>
      </w:r>
      <w:r w:rsidR="004C0D9C">
        <w:rPr>
          <w:rFonts w:ascii="Arial" w:hAnsi="Arial" w:cs="Arial"/>
        </w:rPr>
        <w:t>furniture</w:t>
      </w:r>
    </w:p>
    <w:p w:rsidR="00AF4BF6" w:rsidRDefault="00AF4BF6" w:rsidP="00AF4BF6">
      <w:pPr>
        <w:rPr>
          <w:rFonts w:ascii="Arial" w:hAnsi="Arial" w:cs="Arial"/>
        </w:rPr>
      </w:pPr>
    </w:p>
    <w:p w:rsidR="00AF4BF6" w:rsidRPr="000F41AB" w:rsidRDefault="00AF4BF6" w:rsidP="00AF4BF6">
      <w:pPr>
        <w:rPr>
          <w:rFonts w:ascii="Arial" w:hAnsi="Arial" w:cs="Arial"/>
        </w:rPr>
      </w:pPr>
      <w:r w:rsidRPr="000F41AB">
        <w:rPr>
          <w:rFonts w:ascii="Arial" w:hAnsi="Arial" w:cs="Arial"/>
        </w:rPr>
        <w:t>OUTCOMES:</w:t>
      </w:r>
    </w:p>
    <w:p w:rsidR="00AF4BF6" w:rsidRPr="000F41AB" w:rsidRDefault="00AF4BF6" w:rsidP="00AF4BF6">
      <w:pPr>
        <w:numPr>
          <w:ilvl w:val="0"/>
          <w:numId w:val="1"/>
        </w:numPr>
        <w:rPr>
          <w:rFonts w:ascii="Arial" w:hAnsi="Arial" w:cs="Arial"/>
        </w:rPr>
      </w:pPr>
      <w:r w:rsidRPr="000F41AB">
        <w:rPr>
          <w:rFonts w:ascii="Arial" w:hAnsi="Arial" w:cs="Arial"/>
        </w:rPr>
        <w:t>A range of annotated ideas to be presented to the council, in a form of your choice.</w:t>
      </w:r>
      <w:r w:rsidR="0014432A">
        <w:rPr>
          <w:rFonts w:ascii="Arial" w:hAnsi="Arial" w:cs="Arial"/>
        </w:rPr>
        <w:t xml:space="preserve"> Portfolio of work to support the project.</w:t>
      </w:r>
    </w:p>
    <w:p w:rsidR="00AF4BF6" w:rsidRPr="000F41AB" w:rsidRDefault="00AF4BF6" w:rsidP="00AF4BF6">
      <w:pPr>
        <w:numPr>
          <w:ilvl w:val="0"/>
          <w:numId w:val="1"/>
        </w:numPr>
        <w:rPr>
          <w:rFonts w:ascii="Arial" w:hAnsi="Arial" w:cs="Arial"/>
        </w:rPr>
      </w:pPr>
      <w:r w:rsidRPr="000F41A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range of </w:t>
      </w:r>
      <w:r w:rsidRPr="000F41AB">
        <w:rPr>
          <w:rFonts w:ascii="Arial" w:hAnsi="Arial" w:cs="Arial"/>
        </w:rPr>
        <w:t xml:space="preserve">scale </w:t>
      </w:r>
      <w:r>
        <w:rPr>
          <w:rFonts w:ascii="Arial" w:hAnsi="Arial" w:cs="Arial"/>
        </w:rPr>
        <w:t xml:space="preserve">concept </w:t>
      </w:r>
      <w:r w:rsidRPr="000F41AB">
        <w:rPr>
          <w:rFonts w:ascii="Arial" w:hAnsi="Arial" w:cs="Arial"/>
        </w:rPr>
        <w:t>mode</w:t>
      </w:r>
      <w:r>
        <w:rPr>
          <w:rFonts w:ascii="Arial" w:hAnsi="Arial" w:cs="Arial"/>
        </w:rPr>
        <w:t>ls</w:t>
      </w:r>
      <w:r w:rsidRPr="000F41AB">
        <w:rPr>
          <w:rFonts w:ascii="Arial" w:hAnsi="Arial" w:cs="Arial"/>
        </w:rPr>
        <w:t>, which will show a range of possibilities</w:t>
      </w:r>
      <w:r w:rsidR="0014432A">
        <w:rPr>
          <w:rFonts w:ascii="Arial" w:hAnsi="Arial" w:cs="Arial"/>
        </w:rPr>
        <w:t>.</w:t>
      </w:r>
      <w:r w:rsidRPr="000F41AB">
        <w:rPr>
          <w:rFonts w:ascii="Arial" w:hAnsi="Arial" w:cs="Arial"/>
        </w:rPr>
        <w:t xml:space="preserve"> </w:t>
      </w:r>
    </w:p>
    <w:p w:rsidR="00AF4BF6" w:rsidRDefault="00AF4BF6" w:rsidP="00AF4BF6">
      <w:pPr>
        <w:rPr>
          <w:rFonts w:ascii="Arial" w:hAnsi="Arial" w:cs="Arial"/>
        </w:rPr>
      </w:pPr>
    </w:p>
    <w:p w:rsidR="004C0D9C" w:rsidRDefault="004C0D9C" w:rsidP="00F64CD7">
      <w:pPr>
        <w:rPr>
          <w:rFonts w:ascii="Arial" w:hAnsi="Arial" w:cs="Arial"/>
        </w:rPr>
      </w:pPr>
      <w:r>
        <w:rPr>
          <w:rFonts w:ascii="Arial" w:hAnsi="Arial" w:cs="Arial"/>
        </w:rPr>
        <w:t>RESOURCES:</w:t>
      </w:r>
    </w:p>
    <w:p w:rsidR="004C0D9C" w:rsidRDefault="004C0D9C" w:rsidP="00F64CD7">
      <w:pPr>
        <w:rPr>
          <w:rFonts w:ascii="Arial" w:hAnsi="Arial" w:cs="Arial"/>
        </w:rPr>
      </w:pPr>
    </w:p>
    <w:p w:rsidR="00561968" w:rsidRPr="004C0D9C" w:rsidRDefault="0014432A" w:rsidP="004C0D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C0D9C">
        <w:rPr>
          <w:rFonts w:ascii="Arial" w:hAnsi="Arial" w:cs="Arial"/>
        </w:rPr>
        <w:t>DT Library</w:t>
      </w:r>
      <w:r w:rsidR="00F64CD7" w:rsidRPr="004C0D9C">
        <w:rPr>
          <w:rFonts w:ascii="Arial" w:hAnsi="Arial" w:cs="Arial"/>
        </w:rPr>
        <w:t>, School Website BTEC Section</w:t>
      </w:r>
    </w:p>
    <w:p w:rsidR="00561968" w:rsidRPr="004C0D9C" w:rsidRDefault="0014432A" w:rsidP="004C0D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C0D9C">
        <w:rPr>
          <w:rFonts w:ascii="Arial" w:hAnsi="Arial" w:cs="Arial"/>
        </w:rPr>
        <w:t xml:space="preserve">2D Design, Photoshop, </w:t>
      </w:r>
      <w:proofErr w:type="spellStart"/>
      <w:r w:rsidRPr="004C0D9C">
        <w:rPr>
          <w:rFonts w:ascii="Arial" w:hAnsi="Arial" w:cs="Arial"/>
        </w:rPr>
        <w:t>Sketchup</w:t>
      </w:r>
      <w:proofErr w:type="spellEnd"/>
    </w:p>
    <w:p w:rsidR="00F64CD7" w:rsidRPr="004C0D9C" w:rsidRDefault="00F64CD7" w:rsidP="00F64C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C0D9C">
        <w:rPr>
          <w:rFonts w:ascii="Arial" w:hAnsi="Arial" w:cs="Arial"/>
        </w:rPr>
        <w:t>Des</w:t>
      </w:r>
      <w:r w:rsidR="004C0D9C">
        <w:rPr>
          <w:rFonts w:ascii="Arial" w:hAnsi="Arial" w:cs="Arial"/>
        </w:rPr>
        <w:t>ign Studio, ICT Suite, Workshops</w:t>
      </w:r>
    </w:p>
    <w:p w:rsidR="00F64CD7" w:rsidRPr="00FE28EB" w:rsidRDefault="00F64CD7" w:rsidP="00F64CD7">
      <w:pPr>
        <w:rPr>
          <w:rFonts w:ascii="Trebuchet MS" w:hAnsi="Trebuchet MS"/>
          <w:b/>
          <w:sz w:val="16"/>
          <w:szCs w:val="16"/>
        </w:rPr>
      </w:pPr>
    </w:p>
    <w:sectPr w:rsidR="00F64CD7" w:rsidRPr="00FE28EB" w:rsidSect="004C0D9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01AF8"/>
    <w:multiLevelType w:val="hybridMultilevel"/>
    <w:tmpl w:val="B7EA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462E8"/>
    <w:multiLevelType w:val="hybridMultilevel"/>
    <w:tmpl w:val="663A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7"/>
    <w:rsid w:val="0014432A"/>
    <w:rsid w:val="001A03AF"/>
    <w:rsid w:val="001B45F0"/>
    <w:rsid w:val="003F0246"/>
    <w:rsid w:val="00426D6B"/>
    <w:rsid w:val="004C0D9C"/>
    <w:rsid w:val="00554254"/>
    <w:rsid w:val="00561968"/>
    <w:rsid w:val="0061721B"/>
    <w:rsid w:val="00AF4BF6"/>
    <w:rsid w:val="00BC5A33"/>
    <w:rsid w:val="00CF32E0"/>
    <w:rsid w:val="00E32CC4"/>
    <w:rsid w:val="00F64CD7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8CCBF-1A8F-4E5D-BC74-17ED856F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D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5619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F4BF6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AF4BF6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C0D9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C0D9C"/>
    <w:rPr>
      <w:i/>
      <w:iCs/>
    </w:rPr>
  </w:style>
  <w:style w:type="character" w:styleId="Hyperlink">
    <w:name w:val="Hyperlink"/>
    <w:basedOn w:val="DefaultParagraphFont"/>
    <w:uiPriority w:val="99"/>
    <w:unhideWhenUsed/>
    <w:rsid w:val="00E32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4</cp:revision>
  <dcterms:created xsi:type="dcterms:W3CDTF">2014-09-01T18:35:00Z</dcterms:created>
  <dcterms:modified xsi:type="dcterms:W3CDTF">2014-09-01T19:10:00Z</dcterms:modified>
</cp:coreProperties>
</file>